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3CC" w14:textId="43141157" w:rsidR="008778CF" w:rsidRDefault="00E36BF4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5DA38" wp14:editId="4B597CC3">
                <wp:simplePos x="0" y="0"/>
                <wp:positionH relativeFrom="column">
                  <wp:align>right</wp:align>
                </wp:positionH>
                <wp:positionV relativeFrom="paragraph">
                  <wp:posOffset>-224155</wp:posOffset>
                </wp:positionV>
                <wp:extent cx="2019300" cy="148336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77317" w14:textId="77777777" w:rsidR="008778CF" w:rsidRDefault="008778CF">
                            <w:pPr>
                              <w:pStyle w:val="Plattetekst2"/>
                            </w:pPr>
                            <w:r>
                              <w:t>Stichting Spulwike Littenseradiel</w:t>
                            </w:r>
                          </w:p>
                          <w:p w14:paraId="1547039D" w14:textId="77777777" w:rsidR="008778C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06251BC" w14:textId="77777777" w:rsidR="008778C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Spulwike Weidum</w:t>
                            </w:r>
                          </w:p>
                          <w:p w14:paraId="36E67FE0" w14:textId="3DF40E44" w:rsidR="008778CF" w:rsidRDefault="00FA5EC8" w:rsidP="001A1FE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Secretariaat: </w:t>
                            </w:r>
                            <w:r w:rsidR="00CC375E">
                              <w:rPr>
                                <w:rFonts w:ascii="Arial" w:hAnsi="Arial" w:cs="Arial"/>
                                <w:sz w:val="18"/>
                              </w:rPr>
                              <w:t>Marije Kalma</w:t>
                            </w:r>
                          </w:p>
                          <w:p w14:paraId="2D2715C1" w14:textId="5026F16B" w:rsidR="008778C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fr-FR"/>
                              </w:rPr>
                              <w:t>M</w:t>
                            </w:r>
                            <w:r w:rsidR="001A1FEE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06-</w:t>
                            </w:r>
                            <w:r w:rsidR="00CC375E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39312082</w:t>
                            </w:r>
                          </w:p>
                          <w:p w14:paraId="25F4AE81" w14:textId="77777777" w:rsidR="008778CF" w:rsidRPr="00CC375E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CC375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fr-FR"/>
                              </w:rPr>
                              <w:t xml:space="preserve">W </w:t>
                            </w:r>
                            <w:r w:rsidRPr="00CC375E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www.spulwike.eu</w:t>
                            </w:r>
                          </w:p>
                          <w:p w14:paraId="36D750EC" w14:textId="77777777" w:rsidR="008778CF" w:rsidRPr="00CC375E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</w:p>
                          <w:p w14:paraId="7D484133" w14:textId="77777777" w:rsidR="008778CF" w:rsidRPr="00CC375E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5DA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8pt;margin-top:-17.65pt;width:159pt;height:116.8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" stroked="f">
                <v:textbox>
                  <w:txbxContent>
                    <w:p w14:paraId="27377317" w14:textId="77777777" w:rsidR="008778CF" w:rsidRDefault="008778CF">
                      <w:pPr>
                        <w:pStyle w:val="Plattetekst2"/>
                      </w:pPr>
                      <w:r>
                        <w:t>Stichting Spulwike Littenseradiel</w:t>
                      </w:r>
                    </w:p>
                    <w:p w14:paraId="1547039D" w14:textId="77777777" w:rsidR="008778CF" w:rsidRDefault="008778CF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06251BC" w14:textId="77777777" w:rsidR="008778CF" w:rsidRDefault="008778CF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Spulwike Weidum</w:t>
                      </w:r>
                    </w:p>
                    <w:p w14:paraId="36E67FE0" w14:textId="3DF40E44" w:rsidR="008778CF" w:rsidRDefault="00FA5EC8" w:rsidP="001A1FEE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Secretariaat: </w:t>
                      </w:r>
                      <w:r w:rsidR="00CC375E">
                        <w:rPr>
                          <w:rFonts w:ascii="Arial" w:hAnsi="Arial" w:cs="Arial"/>
                          <w:sz w:val="18"/>
                        </w:rPr>
                        <w:t>Marije Kalma</w:t>
                      </w:r>
                    </w:p>
                    <w:p w14:paraId="2D2715C1" w14:textId="5026F16B" w:rsidR="008778CF" w:rsidRDefault="008778CF">
                      <w:pPr>
                        <w:jc w:val="right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fr-FR"/>
                        </w:rPr>
                        <w:t>M</w:t>
                      </w:r>
                      <w:r w:rsidR="001A1FEE"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06-</w:t>
                      </w:r>
                      <w:r w:rsidR="00CC375E">
                        <w:rPr>
                          <w:rFonts w:ascii="Arial" w:hAnsi="Arial" w:cs="Arial"/>
                          <w:sz w:val="18"/>
                          <w:lang w:val="fr-FR"/>
                        </w:rPr>
                        <w:t>39312082</w:t>
                      </w:r>
                    </w:p>
                    <w:p w14:paraId="25F4AE81" w14:textId="77777777" w:rsidR="008778CF" w:rsidRPr="00CC375E" w:rsidRDefault="008778CF">
                      <w:pPr>
                        <w:jc w:val="right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CC375E">
                        <w:rPr>
                          <w:rFonts w:ascii="Arial" w:hAnsi="Arial" w:cs="Arial"/>
                          <w:b/>
                          <w:bCs/>
                          <w:sz w:val="18"/>
                          <w:lang w:val="fr-FR"/>
                        </w:rPr>
                        <w:t xml:space="preserve">W </w:t>
                      </w:r>
                      <w:r w:rsidRPr="00CC375E">
                        <w:rPr>
                          <w:rFonts w:ascii="Arial" w:hAnsi="Arial" w:cs="Arial"/>
                          <w:sz w:val="18"/>
                          <w:lang w:val="fr-FR"/>
                        </w:rPr>
                        <w:t>www.spulwike.eu</w:t>
                      </w:r>
                    </w:p>
                    <w:p w14:paraId="36D750EC" w14:textId="77777777" w:rsidR="008778CF" w:rsidRPr="00CC375E" w:rsidRDefault="008778CF">
                      <w:pPr>
                        <w:jc w:val="right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</w:p>
                    <w:p w14:paraId="7D484133" w14:textId="77777777" w:rsidR="008778CF" w:rsidRPr="00CC375E" w:rsidRDefault="008778CF">
                      <w:pPr>
                        <w:jc w:val="right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1FEE">
        <w:rPr>
          <w:rFonts w:ascii="Arial" w:hAnsi="Arial" w:cs="Arial"/>
          <w:noProof/>
          <w:sz w:val="44"/>
        </w:rPr>
        <w:drawing>
          <wp:anchor distT="0" distB="0" distL="114300" distR="114300" simplePos="0" relativeHeight="251656192" behindDoc="0" locked="0" layoutInCell="1" allowOverlap="1" wp14:anchorId="5A8157E8" wp14:editId="2F1636A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057275"/>
            <wp:effectExtent l="19050" t="0" r="0" b="0"/>
            <wp:wrapSquare wrapText="bothSides"/>
            <wp:docPr id="2" name="Afbeelding 2" descr="logo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1DD7BE" w14:textId="77777777" w:rsidR="008778CF" w:rsidRDefault="008778CF">
      <w:pPr>
        <w:jc w:val="center"/>
        <w:rPr>
          <w:rFonts w:ascii="Arial" w:hAnsi="Arial" w:cs="Arial"/>
          <w:sz w:val="44"/>
        </w:rPr>
      </w:pPr>
    </w:p>
    <w:p w14:paraId="41EA4673" w14:textId="352D3B73" w:rsidR="008778CF" w:rsidRDefault="008849B6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Spulwike 20</w:t>
      </w:r>
      <w:r w:rsidR="00CC375E">
        <w:rPr>
          <w:rFonts w:ascii="Arial" w:hAnsi="Arial" w:cs="Arial"/>
          <w:sz w:val="44"/>
        </w:rPr>
        <w:t>2</w:t>
      </w:r>
      <w:r w:rsidR="00FD0692">
        <w:rPr>
          <w:rFonts w:ascii="Arial" w:hAnsi="Arial" w:cs="Arial"/>
          <w:sz w:val="44"/>
        </w:rPr>
        <w:t>3</w:t>
      </w:r>
    </w:p>
    <w:p w14:paraId="539D8CFB" w14:textId="77777777" w:rsidR="008778CF" w:rsidRDefault="008778CF">
      <w:pPr>
        <w:jc w:val="center"/>
        <w:rPr>
          <w:rFonts w:ascii="Arial" w:hAnsi="Arial" w:cs="Arial"/>
          <w:sz w:val="20"/>
        </w:rPr>
      </w:pPr>
    </w:p>
    <w:p w14:paraId="5E3665E7" w14:textId="77777777" w:rsidR="008778CF" w:rsidRDefault="008778CF">
      <w:pPr>
        <w:jc w:val="center"/>
        <w:rPr>
          <w:rFonts w:ascii="Arial" w:hAnsi="Arial" w:cs="Arial"/>
          <w:sz w:val="20"/>
        </w:rPr>
      </w:pPr>
    </w:p>
    <w:p w14:paraId="67F03E42" w14:textId="77777777" w:rsidR="008778CF" w:rsidRDefault="008778CF">
      <w:pPr>
        <w:jc w:val="center"/>
        <w:rPr>
          <w:rFonts w:ascii="Arial" w:hAnsi="Arial" w:cs="Arial"/>
          <w:sz w:val="20"/>
        </w:rPr>
      </w:pPr>
    </w:p>
    <w:p w14:paraId="06916709" w14:textId="77777777" w:rsidR="008778CF" w:rsidRDefault="008778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Geachte ouders,</w:t>
      </w:r>
    </w:p>
    <w:p w14:paraId="132A7DD1" w14:textId="77777777" w:rsidR="008778CF" w:rsidRDefault="008778CF">
      <w:pPr>
        <w:rPr>
          <w:rFonts w:ascii="Arial" w:hAnsi="Arial" w:cs="Arial"/>
          <w:sz w:val="22"/>
        </w:rPr>
      </w:pPr>
    </w:p>
    <w:p w14:paraId="60298195" w14:textId="185ECE7C" w:rsidR="008778CF" w:rsidRDefault="00EE0D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Ontzettend</w:t>
      </w:r>
      <w:r w:rsidR="008778CF">
        <w:rPr>
          <w:rFonts w:ascii="Arial" w:hAnsi="Arial" w:cs="Arial"/>
          <w:sz w:val="22"/>
        </w:rPr>
        <w:t xml:space="preserve"> leuk dat uw kind mee doet aan de Spulwike</w:t>
      </w:r>
      <w:r>
        <w:rPr>
          <w:rFonts w:ascii="Arial" w:hAnsi="Arial" w:cs="Arial"/>
          <w:sz w:val="22"/>
        </w:rPr>
        <w:t>!</w:t>
      </w:r>
      <w:r w:rsidR="008778CF">
        <w:rPr>
          <w:rFonts w:ascii="Arial" w:hAnsi="Arial" w:cs="Arial"/>
          <w:sz w:val="22"/>
        </w:rPr>
        <w:t xml:space="preserve"> Wij doen er alles aan om er een leuke week van te maken. Hieronder een aantal belangrijke zaken</w:t>
      </w:r>
      <w:r>
        <w:rPr>
          <w:rFonts w:ascii="Arial" w:hAnsi="Arial" w:cs="Arial"/>
          <w:sz w:val="22"/>
        </w:rPr>
        <w:t>.</w:t>
      </w:r>
    </w:p>
    <w:p w14:paraId="335D15FC" w14:textId="77777777" w:rsidR="008778CF" w:rsidRDefault="008778CF">
      <w:pPr>
        <w:rPr>
          <w:rFonts w:ascii="Arial" w:hAnsi="Arial" w:cs="Arial"/>
          <w:sz w:val="22"/>
        </w:rPr>
      </w:pPr>
    </w:p>
    <w:p w14:paraId="34720F85" w14:textId="147EF949" w:rsidR="008778CF" w:rsidRDefault="001960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Donderda</w:t>
      </w:r>
      <w:r w:rsidR="008778CF">
        <w:rPr>
          <w:rFonts w:ascii="Arial" w:hAnsi="Arial" w:cs="Arial"/>
          <w:sz w:val="22"/>
        </w:rPr>
        <w:t>gavond blijven de kinderen in Weidum slapen.</w:t>
      </w:r>
      <w:r w:rsidR="00EE0DC5">
        <w:rPr>
          <w:rFonts w:ascii="Arial" w:hAnsi="Arial" w:cs="Arial"/>
          <w:sz w:val="22"/>
        </w:rPr>
        <w:t xml:space="preserve"> </w:t>
      </w:r>
      <w:r w:rsidR="008778CF">
        <w:rPr>
          <w:rFonts w:ascii="Arial" w:hAnsi="Arial" w:cs="Arial"/>
          <w:sz w:val="22"/>
        </w:rPr>
        <w:t xml:space="preserve">Het is de bedoeling dat de slaapspullen </w:t>
      </w:r>
      <w:r>
        <w:rPr>
          <w:rFonts w:ascii="Arial" w:hAnsi="Arial" w:cs="Arial"/>
          <w:sz w:val="22"/>
        </w:rPr>
        <w:t>donder</w:t>
      </w:r>
      <w:r w:rsidR="008778CF">
        <w:rPr>
          <w:rFonts w:ascii="Arial" w:hAnsi="Arial" w:cs="Arial"/>
          <w:sz w:val="22"/>
        </w:rPr>
        <w:t>dagochtend worden gebracht (voor 11 uur) op de boerderij van:</w:t>
      </w:r>
    </w:p>
    <w:p w14:paraId="3DD5A7D8" w14:textId="73ADB805" w:rsidR="008778CF" w:rsidRDefault="00CC375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Sibe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Swierstra</w:t>
      </w:r>
      <w:proofErr w:type="spellEnd"/>
      <w:r w:rsidR="0090037E">
        <w:rPr>
          <w:rFonts w:ascii="Arial" w:hAnsi="Arial" w:cs="Arial"/>
          <w:sz w:val="22"/>
        </w:rPr>
        <w:t xml:space="preserve"> (</w:t>
      </w:r>
      <w:proofErr w:type="spellStart"/>
      <w:r w:rsidR="008778CF">
        <w:rPr>
          <w:rFonts w:ascii="Arial" w:hAnsi="Arial" w:cs="Arial"/>
          <w:sz w:val="22"/>
        </w:rPr>
        <w:t>Dekamawei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4</w:t>
      </w:r>
      <w:r w:rsidR="008778CF">
        <w:rPr>
          <w:rFonts w:ascii="Arial" w:hAnsi="Arial" w:cs="Arial"/>
          <w:sz w:val="22"/>
        </w:rPr>
        <w:t xml:space="preserve"> in Weidum</w:t>
      </w:r>
      <w:r w:rsidR="0090037E">
        <w:rPr>
          <w:rFonts w:ascii="Arial" w:hAnsi="Arial" w:cs="Arial"/>
          <w:sz w:val="22"/>
        </w:rPr>
        <w:t xml:space="preserve">). </w:t>
      </w:r>
      <w:r w:rsidR="008778CF">
        <w:rPr>
          <w:rFonts w:ascii="Arial" w:hAnsi="Arial" w:cs="Arial"/>
          <w:sz w:val="22"/>
        </w:rPr>
        <w:t xml:space="preserve">In de boerderij </w:t>
      </w:r>
      <w:r w:rsidR="0090037E">
        <w:rPr>
          <w:rFonts w:ascii="Arial" w:hAnsi="Arial" w:cs="Arial"/>
          <w:sz w:val="22"/>
        </w:rPr>
        <w:t>staan</w:t>
      </w:r>
      <w:r w:rsidR="008778CF">
        <w:rPr>
          <w:rFonts w:ascii="Arial" w:hAnsi="Arial" w:cs="Arial"/>
          <w:sz w:val="22"/>
        </w:rPr>
        <w:t xml:space="preserve"> plaatsnaambordjes waar u de slaapspullen van uw kind kunt neerzetten. </w:t>
      </w:r>
      <w:r w:rsidR="004B6AEA">
        <w:rPr>
          <w:rFonts w:ascii="Arial" w:hAnsi="Arial" w:cs="Arial"/>
          <w:sz w:val="22"/>
        </w:rPr>
        <w:t>Vrij</w:t>
      </w:r>
      <w:r>
        <w:rPr>
          <w:rFonts w:ascii="Arial" w:hAnsi="Arial" w:cs="Arial"/>
          <w:sz w:val="22"/>
        </w:rPr>
        <w:t>da</w:t>
      </w:r>
      <w:r w:rsidR="008778CF">
        <w:rPr>
          <w:rFonts w:ascii="Arial" w:hAnsi="Arial" w:cs="Arial"/>
          <w:sz w:val="22"/>
        </w:rPr>
        <w:t>gochtend vanaf 9.00 uur kunnen de slaapspullen weer worden opgehaald.</w:t>
      </w:r>
      <w:r w:rsidR="00FD0692">
        <w:rPr>
          <w:rFonts w:ascii="Arial" w:hAnsi="Arial" w:cs="Arial"/>
          <w:sz w:val="22"/>
        </w:rPr>
        <w:t xml:space="preserve"> </w:t>
      </w:r>
    </w:p>
    <w:p w14:paraId="4894F12B" w14:textId="77777777" w:rsidR="008778CF" w:rsidRDefault="008778CF">
      <w:pPr>
        <w:rPr>
          <w:rFonts w:ascii="Arial" w:hAnsi="Arial" w:cs="Arial"/>
          <w:sz w:val="22"/>
        </w:rPr>
      </w:pPr>
    </w:p>
    <w:p w14:paraId="14F4E773" w14:textId="54BA5A1B" w:rsidR="008778CF" w:rsidRDefault="008778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Probeer zoveel mogelijk met elkaar te rijden</w:t>
      </w:r>
      <w:r w:rsidR="002C0723">
        <w:rPr>
          <w:rFonts w:ascii="Arial" w:hAnsi="Arial" w:cs="Arial"/>
          <w:sz w:val="22"/>
        </w:rPr>
        <w:t xml:space="preserve">! Zo denken we met elkaar om het milieu </w:t>
      </w:r>
      <w:r w:rsidR="002C0723" w:rsidRPr="002C07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0723">
        <w:rPr>
          <w:rFonts w:ascii="Arial" w:hAnsi="Arial" w:cs="Arial"/>
          <w:sz w:val="22"/>
        </w:rPr>
        <w:t>.</w:t>
      </w:r>
    </w:p>
    <w:p w14:paraId="125FDEAD" w14:textId="77777777" w:rsidR="001C38DD" w:rsidRDefault="001C38DD" w:rsidP="001A1FEE">
      <w:pPr>
        <w:rPr>
          <w:rFonts w:ascii="Arial" w:hAnsi="Arial" w:cs="Arial"/>
          <w:sz w:val="22"/>
          <w:u w:val="single"/>
        </w:rPr>
      </w:pPr>
    </w:p>
    <w:p w14:paraId="02EE59A9" w14:textId="4DBDFF59" w:rsidR="001C38DD" w:rsidRPr="001C38DD" w:rsidRDefault="2E617085" w:rsidP="2E617085">
      <w:pPr>
        <w:rPr>
          <w:rFonts w:ascii="Arial" w:eastAsia="Arial" w:hAnsi="Arial" w:cs="Arial"/>
          <w:sz w:val="22"/>
          <w:szCs w:val="22"/>
        </w:rPr>
      </w:pPr>
      <w:r w:rsidRPr="2E617085">
        <w:rPr>
          <w:rFonts w:ascii="Arial" w:eastAsia="Arial" w:hAnsi="Arial" w:cs="Arial"/>
          <w:sz w:val="22"/>
          <w:szCs w:val="22"/>
        </w:rPr>
        <w:t>De kinderen mogen tijdens de disco verkleed. Het thema is</w:t>
      </w:r>
      <w:r w:rsidR="00B94E1D">
        <w:rPr>
          <w:rFonts w:ascii="Arial" w:eastAsia="Arial" w:hAnsi="Arial" w:cs="Arial"/>
          <w:sz w:val="22"/>
          <w:szCs w:val="22"/>
        </w:rPr>
        <w:t>:</w:t>
      </w:r>
      <w:r w:rsidRPr="2E61708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96A22">
        <w:rPr>
          <w:rFonts w:ascii="Arial" w:eastAsia="Arial" w:hAnsi="Arial" w:cs="Arial"/>
          <w:sz w:val="22"/>
          <w:szCs w:val="22"/>
        </w:rPr>
        <w:t>Yn</w:t>
      </w:r>
      <w:proofErr w:type="spellEnd"/>
      <w:r w:rsidR="00E96A22">
        <w:rPr>
          <w:rFonts w:ascii="Arial" w:eastAsia="Arial" w:hAnsi="Arial" w:cs="Arial"/>
          <w:sz w:val="22"/>
          <w:szCs w:val="22"/>
        </w:rPr>
        <w:t xml:space="preserve"> ‘e </w:t>
      </w:r>
      <w:proofErr w:type="spellStart"/>
      <w:r w:rsidR="00E96A22">
        <w:rPr>
          <w:rFonts w:ascii="Arial" w:eastAsia="Arial" w:hAnsi="Arial" w:cs="Arial"/>
          <w:sz w:val="22"/>
          <w:szCs w:val="22"/>
        </w:rPr>
        <w:t>romte</w:t>
      </w:r>
      <w:proofErr w:type="spellEnd"/>
      <w:r w:rsidR="00E96A22">
        <w:rPr>
          <w:rFonts w:ascii="Arial" w:eastAsia="Arial" w:hAnsi="Arial" w:cs="Arial"/>
          <w:sz w:val="22"/>
          <w:szCs w:val="22"/>
        </w:rPr>
        <w:t>.</w:t>
      </w:r>
    </w:p>
    <w:p w14:paraId="0CF24E76" w14:textId="77777777" w:rsidR="001A1FEE" w:rsidRPr="001A1FEE" w:rsidRDefault="001A1FEE" w:rsidP="001A1FEE">
      <w:pPr>
        <w:rPr>
          <w:rFonts w:ascii="Arial" w:hAnsi="Arial" w:cs="Arial"/>
          <w:sz w:val="22"/>
          <w:u w:val="single"/>
        </w:rPr>
      </w:pPr>
    </w:p>
    <w:p w14:paraId="46B8C2D6" w14:textId="48FE50B8" w:rsidR="008778CF" w:rsidRDefault="008778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kinderen slapen op </w:t>
      </w:r>
      <w:r w:rsidR="00B94E1D">
        <w:rPr>
          <w:rFonts w:ascii="Arial" w:hAnsi="Arial" w:cs="Arial"/>
          <w:sz w:val="22"/>
        </w:rPr>
        <w:t xml:space="preserve">loods bij </w:t>
      </w:r>
      <w:r>
        <w:rPr>
          <w:rFonts w:ascii="Arial" w:hAnsi="Arial" w:cs="Arial"/>
          <w:sz w:val="22"/>
        </w:rPr>
        <w:t>een boerderij</w:t>
      </w:r>
      <w:r w:rsidR="00B94E1D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luchtbed/veldbed/etc. deken/slaapzak</w:t>
      </w:r>
      <w:r w:rsidR="00CB124C">
        <w:rPr>
          <w:rFonts w:ascii="Arial" w:hAnsi="Arial" w:cs="Arial"/>
          <w:sz w:val="22"/>
        </w:rPr>
        <w:t xml:space="preserve"> en een kussen</w:t>
      </w:r>
      <w:r>
        <w:rPr>
          <w:rFonts w:ascii="Arial" w:hAnsi="Arial" w:cs="Arial"/>
          <w:sz w:val="22"/>
        </w:rPr>
        <w:t xml:space="preserve"> is gewenst</w:t>
      </w:r>
      <w:r w:rsidR="00CB124C">
        <w:rPr>
          <w:rFonts w:ascii="Arial" w:hAnsi="Arial" w:cs="Arial"/>
          <w:sz w:val="22"/>
        </w:rPr>
        <w:t>! Vergeet ook niet een luchtbedpomp.</w:t>
      </w:r>
    </w:p>
    <w:p w14:paraId="39175E88" w14:textId="2D12D0FC" w:rsidR="008778CF" w:rsidRPr="00CB124C" w:rsidRDefault="008778CF">
      <w:pPr>
        <w:rPr>
          <w:rFonts w:ascii="Arial" w:hAnsi="Arial" w:cs="Arial"/>
          <w:sz w:val="22"/>
          <w:u w:val="single"/>
        </w:rPr>
      </w:pPr>
      <w:r w:rsidRPr="00CB124C">
        <w:rPr>
          <w:rFonts w:ascii="Arial" w:hAnsi="Arial" w:cs="Arial"/>
          <w:sz w:val="22"/>
          <w:u w:val="single"/>
        </w:rPr>
        <w:t>Bord en bestek</w:t>
      </w:r>
      <w:r w:rsidR="00CB124C">
        <w:rPr>
          <w:rFonts w:ascii="Arial" w:hAnsi="Arial" w:cs="Arial"/>
          <w:sz w:val="22"/>
          <w:u w:val="single"/>
        </w:rPr>
        <w:t xml:space="preserve"> niet</w:t>
      </w:r>
      <w:r w:rsidRPr="00CB124C">
        <w:rPr>
          <w:rFonts w:ascii="Arial" w:hAnsi="Arial" w:cs="Arial"/>
          <w:sz w:val="22"/>
          <w:u w:val="single"/>
        </w:rPr>
        <w:t xml:space="preserve"> in de tas van de slaapspullen, maar in de tas v</w:t>
      </w:r>
      <w:r w:rsidR="00A0261E">
        <w:rPr>
          <w:rFonts w:ascii="Arial" w:hAnsi="Arial" w:cs="Arial"/>
          <w:sz w:val="22"/>
          <w:u w:val="single"/>
        </w:rPr>
        <w:t xml:space="preserve">oor </w:t>
      </w:r>
      <w:r w:rsidRPr="00CB124C">
        <w:rPr>
          <w:rFonts w:ascii="Arial" w:hAnsi="Arial" w:cs="Arial"/>
          <w:sz w:val="22"/>
          <w:u w:val="single"/>
        </w:rPr>
        <w:t>overdag</w:t>
      </w:r>
      <w:r w:rsidR="00A0261E">
        <w:rPr>
          <w:rFonts w:ascii="Arial" w:hAnsi="Arial" w:cs="Arial"/>
          <w:sz w:val="22"/>
          <w:u w:val="single"/>
        </w:rPr>
        <w:t>!</w:t>
      </w:r>
    </w:p>
    <w:p w14:paraId="509246F2" w14:textId="77777777" w:rsidR="008778CF" w:rsidRDefault="008778CF">
      <w:pPr>
        <w:rPr>
          <w:rFonts w:ascii="Arial" w:hAnsi="Arial" w:cs="Arial"/>
          <w:sz w:val="22"/>
        </w:rPr>
      </w:pPr>
    </w:p>
    <w:p w14:paraId="16B88CF4" w14:textId="1F5006AB" w:rsidR="008778CF" w:rsidRDefault="00A026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Mochten er </w:t>
      </w:r>
      <w:r w:rsidR="008778CF">
        <w:rPr>
          <w:rFonts w:ascii="Arial" w:hAnsi="Arial" w:cs="Arial"/>
          <w:sz w:val="22"/>
        </w:rPr>
        <w:t>kinderen zijn die niet blijven slape</w:t>
      </w:r>
      <w:r w:rsidR="00A45BE4">
        <w:rPr>
          <w:rFonts w:ascii="Arial" w:hAnsi="Arial" w:cs="Arial"/>
          <w:sz w:val="22"/>
        </w:rPr>
        <w:t>n</w:t>
      </w:r>
      <w:r w:rsidR="008778CF">
        <w:rPr>
          <w:rFonts w:ascii="Arial" w:hAnsi="Arial" w:cs="Arial"/>
          <w:sz w:val="22"/>
        </w:rPr>
        <w:t xml:space="preserve"> dan willen wij dit graag weten (</w:t>
      </w:r>
      <w:r>
        <w:rPr>
          <w:rFonts w:ascii="Arial" w:hAnsi="Arial" w:cs="Arial"/>
          <w:sz w:val="22"/>
        </w:rPr>
        <w:t>geef dit door via onderstaand telefoonnummer).</w:t>
      </w:r>
      <w:r w:rsidR="008778CF">
        <w:rPr>
          <w:rFonts w:ascii="Arial" w:hAnsi="Arial" w:cs="Arial"/>
          <w:sz w:val="22"/>
        </w:rPr>
        <w:t xml:space="preserve"> Graag op alle spullen (slaapspul, bord en bestek, enz.) duidelijk de NAAM vermelden! Ouders die de slaapspullen brengen en/of ophalen, hartelijk dank hiervoor!</w:t>
      </w:r>
    </w:p>
    <w:p w14:paraId="41043AB7" w14:textId="77777777" w:rsidR="008778CF" w:rsidRDefault="008778CF">
      <w:pPr>
        <w:rPr>
          <w:rFonts w:ascii="Arial" w:hAnsi="Arial" w:cs="Arial"/>
          <w:sz w:val="22"/>
        </w:rPr>
      </w:pPr>
    </w:p>
    <w:p w14:paraId="5A4D62A9" w14:textId="77777777" w:rsidR="008778CF" w:rsidRDefault="008778C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En dan nog even dit</w:t>
      </w:r>
      <w:r>
        <w:rPr>
          <w:rFonts w:ascii="Arial" w:hAnsi="Arial" w:cs="Arial"/>
          <w:sz w:val="22"/>
        </w:rPr>
        <w:t>:</w:t>
      </w:r>
    </w:p>
    <w:p w14:paraId="47E6842B" w14:textId="6C1141D3" w:rsidR="008778CF" w:rsidRDefault="008778CF" w:rsidP="005A6E1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uw kind iets verloren of vergeten mee naar huis te nemen? Dan is er </w:t>
      </w:r>
      <w:r w:rsidR="002D60EF">
        <w:rPr>
          <w:rFonts w:ascii="Arial" w:hAnsi="Arial" w:cs="Arial"/>
          <w:sz w:val="22"/>
        </w:rPr>
        <w:t>vrijdag</w:t>
      </w:r>
      <w:r w:rsidR="008849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op het veld een verzamelplek voor de </w:t>
      </w:r>
      <w:r w:rsidR="00A45BE4">
        <w:rPr>
          <w:rFonts w:ascii="Arial" w:hAnsi="Arial" w:cs="Arial"/>
          <w:sz w:val="22"/>
        </w:rPr>
        <w:t>gevonden voorwerpen.</w:t>
      </w:r>
    </w:p>
    <w:p w14:paraId="7CB39691" w14:textId="7F107108" w:rsidR="005A6E1C" w:rsidRPr="005A6E1C" w:rsidRDefault="005A6E1C" w:rsidP="00F87ACE">
      <w:pPr>
        <w:rPr>
          <w:rFonts w:ascii="Arial" w:hAnsi="Arial" w:cs="Arial"/>
          <w:sz w:val="22"/>
        </w:rPr>
      </w:pPr>
    </w:p>
    <w:p w14:paraId="7169412E" w14:textId="77777777" w:rsidR="008778CF" w:rsidRDefault="008778CF">
      <w:pPr>
        <w:rPr>
          <w:rFonts w:ascii="Arial" w:hAnsi="Arial" w:cs="Arial"/>
          <w:sz w:val="22"/>
        </w:rPr>
      </w:pPr>
    </w:p>
    <w:p w14:paraId="6DF68090" w14:textId="4A5D2194" w:rsidR="008778CF" w:rsidRDefault="00A45B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Tot dan!</w:t>
      </w:r>
    </w:p>
    <w:p w14:paraId="24AF0216" w14:textId="77777777" w:rsidR="008778CF" w:rsidRDefault="008778CF">
      <w:pPr>
        <w:rPr>
          <w:rFonts w:ascii="Arial" w:hAnsi="Arial" w:cs="Arial"/>
          <w:sz w:val="22"/>
        </w:rPr>
      </w:pPr>
    </w:p>
    <w:p w14:paraId="68EFBD83" w14:textId="11D7103B" w:rsidR="001A1FEE" w:rsidRDefault="006841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Marije Kalma</w:t>
      </w:r>
    </w:p>
    <w:p w14:paraId="50463B48" w14:textId="2F6ED65E" w:rsidR="00802CAA" w:rsidRDefault="00FA5EC8" w:rsidP="001A1F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06</w:t>
      </w:r>
      <w:r w:rsidR="00684120">
        <w:rPr>
          <w:rFonts w:ascii="Arial" w:hAnsi="Arial" w:cs="Arial"/>
          <w:sz w:val="22"/>
        </w:rPr>
        <w:t>-39312082</w:t>
      </w:r>
    </w:p>
    <w:p w14:paraId="315D1A31" w14:textId="77777777" w:rsidR="00802CAA" w:rsidRDefault="00802CAA" w:rsidP="001A1FEE">
      <w:pPr>
        <w:rPr>
          <w:rFonts w:ascii="Arial" w:hAnsi="Arial" w:cs="Arial"/>
          <w:sz w:val="22"/>
        </w:rPr>
      </w:pPr>
    </w:p>
    <w:p w14:paraId="5BC285E4" w14:textId="77777777" w:rsidR="00802CAA" w:rsidRDefault="00802CAA" w:rsidP="001A1FEE">
      <w:pPr>
        <w:rPr>
          <w:rFonts w:ascii="Arial" w:hAnsi="Arial" w:cs="Arial"/>
          <w:sz w:val="22"/>
        </w:rPr>
      </w:pPr>
    </w:p>
    <w:p w14:paraId="50976F97" w14:textId="77777777" w:rsidR="00802CAA" w:rsidRDefault="00802CAA" w:rsidP="2E617085">
      <w:pPr>
        <w:rPr>
          <w:rFonts w:ascii="Arial" w:eastAsia="Arial" w:hAnsi="Arial" w:cs="Arial"/>
          <w:sz w:val="22"/>
          <w:szCs w:val="22"/>
        </w:rPr>
      </w:pPr>
    </w:p>
    <w:p w14:paraId="5CA0E60B" w14:textId="77777777" w:rsidR="2E617085" w:rsidRDefault="2E617085" w:rsidP="2E617085">
      <w:pPr>
        <w:rPr>
          <w:rFonts w:ascii="Arial" w:eastAsia="Arial" w:hAnsi="Arial" w:cs="Arial"/>
          <w:sz w:val="22"/>
          <w:szCs w:val="22"/>
        </w:rPr>
      </w:pPr>
    </w:p>
    <w:p w14:paraId="23A62D4F" w14:textId="77777777" w:rsidR="00807C75" w:rsidRDefault="00807C75" w:rsidP="2E617085">
      <w:pPr>
        <w:rPr>
          <w:rFonts w:ascii="Arial" w:eastAsia="Arial" w:hAnsi="Arial" w:cs="Arial"/>
          <w:sz w:val="22"/>
          <w:szCs w:val="22"/>
        </w:rPr>
      </w:pPr>
    </w:p>
    <w:p w14:paraId="3924E619" w14:textId="77777777" w:rsidR="00802CAA" w:rsidRDefault="00802CAA" w:rsidP="001A1FEE">
      <w:pPr>
        <w:rPr>
          <w:rFonts w:ascii="Arial" w:hAnsi="Arial" w:cs="Arial"/>
          <w:sz w:val="22"/>
        </w:rPr>
      </w:pPr>
    </w:p>
    <w:p w14:paraId="579C21FA" w14:textId="77777777" w:rsidR="00802CAA" w:rsidRDefault="00802CAA" w:rsidP="001A1FEE">
      <w:pPr>
        <w:rPr>
          <w:rFonts w:ascii="Arial" w:hAnsi="Arial" w:cs="Arial"/>
          <w:sz w:val="22"/>
        </w:rPr>
      </w:pPr>
    </w:p>
    <w:p w14:paraId="1BD045F2" w14:textId="1DD40FB5" w:rsidR="008778CF" w:rsidRPr="001A1FEE" w:rsidRDefault="00C36818" w:rsidP="2E617085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3A84" wp14:editId="0022B942">
                <wp:simplePos x="0" y="0"/>
                <wp:positionH relativeFrom="column">
                  <wp:posOffset>4234180</wp:posOffset>
                </wp:positionH>
                <wp:positionV relativeFrom="paragraph">
                  <wp:posOffset>0</wp:posOffset>
                </wp:positionV>
                <wp:extent cx="2002790" cy="148336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1DA9" w14:textId="77777777" w:rsidR="008778CF" w:rsidRDefault="008778CF">
                            <w:pPr>
                              <w:pStyle w:val="Plattetekst2"/>
                            </w:pPr>
                            <w:r>
                              <w:t>Stichting Spulwike Littenseradiel</w:t>
                            </w:r>
                          </w:p>
                          <w:p w14:paraId="0A56B81C" w14:textId="77777777" w:rsidR="008778C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BE1CA3C" w14:textId="77777777" w:rsidR="008778C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Spulwike Weidum</w:t>
                            </w:r>
                          </w:p>
                          <w:p w14:paraId="60184540" w14:textId="77569A23" w:rsidR="008778CF" w:rsidRDefault="00FA5EC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Secretariaat: </w:t>
                            </w:r>
                            <w:r w:rsidR="00684120">
                              <w:rPr>
                                <w:rFonts w:ascii="Arial" w:hAnsi="Arial" w:cs="Arial"/>
                                <w:sz w:val="18"/>
                              </w:rPr>
                              <w:t>Marije Kalma</w:t>
                            </w:r>
                          </w:p>
                          <w:p w14:paraId="483B4336" w14:textId="6C6CCE5F" w:rsidR="008778CF" w:rsidRPr="00684120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6841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US"/>
                              </w:rPr>
                              <w:t>M</w:t>
                            </w:r>
                            <w:r w:rsidR="001A1FEE" w:rsidRPr="00684120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06-</w:t>
                            </w:r>
                            <w:r w:rsidR="00684120" w:rsidRPr="00684120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39312082</w:t>
                            </w:r>
                          </w:p>
                          <w:p w14:paraId="03D18769" w14:textId="77777777" w:rsidR="008778CF" w:rsidRPr="002D60E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2D60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W </w:t>
                            </w:r>
                            <w:r w:rsidRPr="002D60EF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www.spulwike.eu</w:t>
                            </w:r>
                          </w:p>
                          <w:p w14:paraId="1844711B" w14:textId="77777777" w:rsidR="008778CF" w:rsidRPr="002D60E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14:paraId="14B3E7DC" w14:textId="77777777" w:rsidR="008778CF" w:rsidRPr="002D60EF" w:rsidRDefault="008778C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3A84" id="Text Box 16" o:spid="_x0000_s1027" type="#_x0000_t202" style="position:absolute;margin-left:333.4pt;margin-top:0;width:157.7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" stroked="f">
                <v:textbox>
                  <w:txbxContent>
                    <w:p w14:paraId="38B81DA9" w14:textId="77777777" w:rsidR="008778CF" w:rsidRDefault="008778CF">
                      <w:pPr>
                        <w:pStyle w:val="Plattetekst2"/>
                      </w:pPr>
                      <w:r>
                        <w:t>Stichting Spulwike Littenseradiel</w:t>
                      </w:r>
                    </w:p>
                    <w:p w14:paraId="0A56B81C" w14:textId="77777777" w:rsidR="008778CF" w:rsidRDefault="008778CF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BE1CA3C" w14:textId="77777777" w:rsidR="008778CF" w:rsidRDefault="008778CF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Spulwike Weidum</w:t>
                      </w:r>
                    </w:p>
                    <w:p w14:paraId="60184540" w14:textId="77569A23" w:rsidR="008778CF" w:rsidRDefault="00FA5EC8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Secretariaat: </w:t>
                      </w:r>
                      <w:r w:rsidR="00684120">
                        <w:rPr>
                          <w:rFonts w:ascii="Arial" w:hAnsi="Arial" w:cs="Arial"/>
                          <w:sz w:val="18"/>
                        </w:rPr>
                        <w:t>Marije Kalma</w:t>
                      </w:r>
                    </w:p>
                    <w:p w14:paraId="483B4336" w14:textId="6C6CCE5F" w:rsidR="008778CF" w:rsidRPr="00684120" w:rsidRDefault="008778CF">
                      <w:pPr>
                        <w:jc w:val="right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684120">
                        <w:rPr>
                          <w:rFonts w:ascii="Arial" w:hAnsi="Arial" w:cs="Arial"/>
                          <w:b/>
                          <w:bCs/>
                          <w:sz w:val="18"/>
                          <w:lang w:val="en-US"/>
                        </w:rPr>
                        <w:t>M</w:t>
                      </w:r>
                      <w:r w:rsidR="001A1FEE" w:rsidRPr="00684120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06-</w:t>
                      </w:r>
                      <w:r w:rsidR="00684120" w:rsidRPr="00684120">
                        <w:rPr>
                          <w:rFonts w:ascii="Arial" w:hAnsi="Arial" w:cs="Arial"/>
                          <w:sz w:val="18"/>
                          <w:lang w:val="en-US"/>
                        </w:rPr>
                        <w:t>39312082</w:t>
                      </w:r>
                    </w:p>
                    <w:p w14:paraId="03D18769" w14:textId="77777777" w:rsidR="008778CF" w:rsidRPr="002D60EF" w:rsidRDefault="008778CF">
                      <w:pPr>
                        <w:jc w:val="righ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2D60EF">
                        <w:rPr>
                          <w:rFonts w:ascii="Arial" w:hAnsi="Arial" w:cs="Arial"/>
                          <w:b/>
                          <w:bCs/>
                          <w:sz w:val="18"/>
                          <w:lang w:val="en-US"/>
                        </w:rPr>
                        <w:t xml:space="preserve">W </w:t>
                      </w:r>
                      <w:r w:rsidRPr="002D60EF">
                        <w:rPr>
                          <w:rFonts w:ascii="Arial" w:hAnsi="Arial" w:cs="Arial"/>
                          <w:sz w:val="18"/>
                          <w:lang w:val="en-US"/>
                        </w:rPr>
                        <w:t>www.spulwike.eu</w:t>
                      </w:r>
                    </w:p>
                    <w:p w14:paraId="1844711B" w14:textId="77777777" w:rsidR="008778CF" w:rsidRPr="002D60EF" w:rsidRDefault="008778CF">
                      <w:pPr>
                        <w:jc w:val="righ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14:paraId="14B3E7DC" w14:textId="77777777" w:rsidR="008778CF" w:rsidRPr="002D60EF" w:rsidRDefault="008778CF">
                      <w:pPr>
                        <w:jc w:val="righ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1FEE">
        <w:rPr>
          <w:rFonts w:ascii="Arial" w:hAnsi="Arial" w:cs="Arial"/>
          <w:noProof/>
          <w:sz w:val="44"/>
        </w:rPr>
        <w:drawing>
          <wp:anchor distT="0" distB="0" distL="114300" distR="114300" simplePos="0" relativeHeight="251658240" behindDoc="0" locked="0" layoutInCell="1" allowOverlap="1" wp14:anchorId="023B5035" wp14:editId="3880A2D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057275"/>
            <wp:effectExtent l="19050" t="0" r="0" b="0"/>
            <wp:wrapSquare wrapText="bothSides"/>
            <wp:docPr id="15" name="Afbeelding 15" descr="logo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80B64" w14:textId="29C8F7B8" w:rsidR="008778CF" w:rsidRDefault="008778CF">
      <w:pPr>
        <w:jc w:val="center"/>
        <w:rPr>
          <w:rFonts w:ascii="Arial" w:hAnsi="Arial" w:cs="Arial"/>
          <w:sz w:val="44"/>
        </w:rPr>
      </w:pPr>
    </w:p>
    <w:p w14:paraId="5CE09ECA" w14:textId="1A466B46" w:rsidR="00C36818" w:rsidRDefault="00C36818">
      <w:pPr>
        <w:jc w:val="center"/>
        <w:rPr>
          <w:rFonts w:ascii="Arial" w:hAnsi="Arial" w:cs="Arial"/>
          <w:sz w:val="44"/>
        </w:rPr>
      </w:pPr>
    </w:p>
    <w:p w14:paraId="5579B0D3" w14:textId="57E8D529" w:rsidR="008778CF" w:rsidRDefault="008849B6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Spulwike 20</w:t>
      </w:r>
      <w:r w:rsidR="00684120">
        <w:rPr>
          <w:rFonts w:ascii="Arial" w:hAnsi="Arial" w:cs="Arial"/>
          <w:sz w:val="44"/>
        </w:rPr>
        <w:t>2</w:t>
      </w:r>
      <w:r w:rsidR="00F87ACE">
        <w:rPr>
          <w:rFonts w:ascii="Arial" w:hAnsi="Arial" w:cs="Arial"/>
          <w:sz w:val="44"/>
        </w:rPr>
        <w:t>3</w:t>
      </w:r>
      <w:r w:rsidR="00F87ACE">
        <w:rPr>
          <w:rFonts w:ascii="Arial" w:hAnsi="Arial" w:cs="Arial"/>
          <w:sz w:val="44"/>
        </w:rPr>
        <w:tab/>
      </w:r>
    </w:p>
    <w:p w14:paraId="38818304" w14:textId="77777777" w:rsidR="008778CF" w:rsidRDefault="008778CF">
      <w:pPr>
        <w:rPr>
          <w:rFonts w:ascii="Arial" w:hAnsi="Arial" w:cs="Arial"/>
        </w:rPr>
      </w:pPr>
    </w:p>
    <w:p w14:paraId="5B8C0DAA" w14:textId="77777777" w:rsidR="008778CF" w:rsidRDefault="008778CF">
      <w:pPr>
        <w:rPr>
          <w:rFonts w:ascii="Arial" w:hAnsi="Arial" w:cs="Arial"/>
        </w:rPr>
      </w:pPr>
    </w:p>
    <w:p w14:paraId="26F50B1A" w14:textId="77777777" w:rsidR="008778CF" w:rsidRDefault="008778CF">
      <w:pPr>
        <w:rPr>
          <w:rFonts w:ascii="Arial" w:hAnsi="Arial" w:cs="Arial"/>
        </w:rPr>
      </w:pPr>
    </w:p>
    <w:p w14:paraId="21B79DD8" w14:textId="77777777" w:rsidR="008778CF" w:rsidRDefault="2E617085" w:rsidP="2E617085">
      <w:pPr>
        <w:rPr>
          <w:rFonts w:ascii="Arial" w:eastAsia="Arial" w:hAnsi="Arial" w:cs="Arial"/>
          <w:sz w:val="22"/>
          <w:szCs w:val="22"/>
        </w:rPr>
      </w:pPr>
      <w:proofErr w:type="spellStart"/>
      <w:r w:rsidRPr="2E617085">
        <w:rPr>
          <w:rFonts w:ascii="Arial" w:eastAsia="Arial" w:hAnsi="Arial" w:cs="Arial"/>
          <w:sz w:val="22"/>
          <w:szCs w:val="22"/>
        </w:rPr>
        <w:t>Achte</w:t>
      </w:r>
      <w:proofErr w:type="spellEnd"/>
      <w:r w:rsidR="00807C7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âlders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>,</w:t>
      </w:r>
    </w:p>
    <w:p w14:paraId="1C2F2031" w14:textId="77777777" w:rsidR="008778CF" w:rsidRDefault="008778CF">
      <w:pPr>
        <w:rPr>
          <w:rFonts w:ascii="Arial" w:hAnsi="Arial" w:cs="Arial"/>
          <w:sz w:val="22"/>
        </w:rPr>
      </w:pPr>
    </w:p>
    <w:p w14:paraId="56F2BE88" w14:textId="3E85B35A" w:rsidR="008778CF" w:rsidRDefault="00A45BE4" w:rsidP="2E6170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Wat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moai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dat jo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bern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r w:rsidR="2E617085" w:rsidRPr="2E617085">
        <w:rPr>
          <w:rFonts w:ascii="Arial" w:eastAsia="Arial" w:hAnsi="Arial" w:cs="Arial"/>
          <w:sz w:val="22"/>
          <w:szCs w:val="22"/>
        </w:rPr>
        <w:t>mei</w:t>
      </w:r>
      <w:r w:rsidR="00E36BF4">
        <w:rPr>
          <w:rFonts w:ascii="Arial" w:eastAsia="Arial" w:hAnsi="Arial" w:cs="Arial"/>
          <w:sz w:val="22"/>
          <w:szCs w:val="22"/>
        </w:rPr>
        <w:t xml:space="preserve"> </w:t>
      </w:r>
      <w:r w:rsidR="2E617085" w:rsidRPr="2E617085">
        <w:rPr>
          <w:rFonts w:ascii="Arial" w:eastAsia="Arial" w:hAnsi="Arial" w:cs="Arial"/>
          <w:sz w:val="22"/>
          <w:szCs w:val="22"/>
        </w:rPr>
        <w:t>docht</w:t>
      </w:r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oan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r w:rsidR="2E617085" w:rsidRPr="2E617085">
        <w:rPr>
          <w:rFonts w:ascii="Arial" w:eastAsia="Arial" w:hAnsi="Arial" w:cs="Arial"/>
          <w:sz w:val="22"/>
          <w:szCs w:val="22"/>
        </w:rPr>
        <w:t>Spulwike</w:t>
      </w:r>
      <w:r>
        <w:rPr>
          <w:rFonts w:ascii="Arial" w:eastAsia="Arial" w:hAnsi="Arial" w:cs="Arial"/>
          <w:sz w:val="22"/>
          <w:szCs w:val="22"/>
        </w:rPr>
        <w:t>!</w:t>
      </w:r>
      <w:r w:rsidR="2E617085" w:rsidRPr="2E61708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Wy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sille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alles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yn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’t spier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sette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om d’r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wer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moaie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wike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fan te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meitsjen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Hjirûnder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pear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wichtige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saken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dy’t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fan belang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binne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foar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it</w:t>
      </w:r>
      <w:proofErr w:type="spellEnd"/>
      <w:r w:rsidR="00E36BF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slagjen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 fan in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moaie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617085" w:rsidRPr="2E617085">
        <w:rPr>
          <w:rFonts w:ascii="Arial" w:eastAsia="Arial" w:hAnsi="Arial" w:cs="Arial"/>
          <w:sz w:val="22"/>
          <w:szCs w:val="22"/>
        </w:rPr>
        <w:t>wike</w:t>
      </w:r>
      <w:proofErr w:type="spellEnd"/>
      <w:r w:rsidR="2E617085" w:rsidRPr="2E617085">
        <w:rPr>
          <w:rFonts w:ascii="Arial" w:eastAsia="Arial" w:hAnsi="Arial" w:cs="Arial"/>
          <w:sz w:val="22"/>
          <w:szCs w:val="22"/>
        </w:rPr>
        <w:t xml:space="preserve">. </w:t>
      </w:r>
    </w:p>
    <w:p w14:paraId="3984533B" w14:textId="77777777" w:rsidR="008778CF" w:rsidRDefault="008778CF">
      <w:pPr>
        <w:rPr>
          <w:rFonts w:ascii="Arial" w:hAnsi="Arial" w:cs="Arial"/>
          <w:sz w:val="22"/>
        </w:rPr>
      </w:pPr>
    </w:p>
    <w:p w14:paraId="31B7D4B1" w14:textId="534E9886" w:rsidR="008778CF" w:rsidRDefault="00F87AC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Tonger</w:t>
      </w:r>
      <w:r w:rsidR="00684120">
        <w:rPr>
          <w:rFonts w:ascii="Arial" w:hAnsi="Arial" w:cs="Arial"/>
          <w:sz w:val="22"/>
        </w:rPr>
        <w:t>sde</w:t>
      </w:r>
      <w:r w:rsidR="008778CF">
        <w:rPr>
          <w:rFonts w:ascii="Arial" w:hAnsi="Arial" w:cs="Arial"/>
          <w:sz w:val="22"/>
        </w:rPr>
        <w:t>i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bliuwe</w:t>
      </w:r>
      <w:proofErr w:type="spellEnd"/>
      <w:r w:rsidR="008778CF">
        <w:rPr>
          <w:rFonts w:ascii="Arial" w:hAnsi="Arial" w:cs="Arial"/>
          <w:sz w:val="22"/>
        </w:rPr>
        <w:t xml:space="preserve"> de </w:t>
      </w:r>
      <w:proofErr w:type="spellStart"/>
      <w:r w:rsidR="008778CF">
        <w:rPr>
          <w:rFonts w:ascii="Arial" w:hAnsi="Arial" w:cs="Arial"/>
          <w:sz w:val="22"/>
        </w:rPr>
        <w:t>bern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yn</w:t>
      </w:r>
      <w:proofErr w:type="spellEnd"/>
      <w:r w:rsidR="008778CF">
        <w:rPr>
          <w:rFonts w:ascii="Arial" w:hAnsi="Arial" w:cs="Arial"/>
          <w:sz w:val="22"/>
        </w:rPr>
        <w:t xml:space="preserve"> Weidum sliepen. It is de bedoeling dat </w:t>
      </w:r>
      <w:proofErr w:type="spellStart"/>
      <w:r w:rsidR="008778CF">
        <w:rPr>
          <w:rFonts w:ascii="Arial" w:hAnsi="Arial" w:cs="Arial"/>
          <w:sz w:val="22"/>
        </w:rPr>
        <w:t>it</w:t>
      </w:r>
      <w:proofErr w:type="spellEnd"/>
      <w:r w:rsidR="008778CF">
        <w:rPr>
          <w:rFonts w:ascii="Arial" w:hAnsi="Arial" w:cs="Arial"/>
          <w:sz w:val="22"/>
        </w:rPr>
        <w:t xml:space="preserve"> sliepspul </w:t>
      </w:r>
      <w:proofErr w:type="spellStart"/>
      <w:r>
        <w:rPr>
          <w:rFonts w:ascii="Arial" w:hAnsi="Arial" w:cs="Arial"/>
          <w:sz w:val="22"/>
        </w:rPr>
        <w:t>tongers</w:t>
      </w:r>
      <w:r w:rsidR="008778CF">
        <w:rPr>
          <w:rFonts w:ascii="Arial" w:hAnsi="Arial" w:cs="Arial"/>
          <w:sz w:val="22"/>
        </w:rPr>
        <w:t>dei</w:t>
      </w:r>
      <w:r w:rsidR="004F2571">
        <w:rPr>
          <w:rFonts w:ascii="Arial" w:hAnsi="Arial" w:cs="Arial"/>
          <w:sz w:val="22"/>
        </w:rPr>
        <w:t>temoarn</w:t>
      </w:r>
      <w:proofErr w:type="spellEnd"/>
      <w:r w:rsidR="008778CF">
        <w:rPr>
          <w:rFonts w:ascii="Arial" w:hAnsi="Arial" w:cs="Arial"/>
          <w:sz w:val="22"/>
        </w:rPr>
        <w:t xml:space="preserve">, </w:t>
      </w:r>
      <w:proofErr w:type="spellStart"/>
      <w:r w:rsidR="008778CF">
        <w:rPr>
          <w:rFonts w:ascii="Arial" w:hAnsi="Arial" w:cs="Arial"/>
          <w:sz w:val="22"/>
        </w:rPr>
        <w:t>brocht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wurdt</w:t>
      </w:r>
      <w:proofErr w:type="spellEnd"/>
      <w:r w:rsidR="008778CF">
        <w:rPr>
          <w:rFonts w:ascii="Arial" w:hAnsi="Arial" w:cs="Arial"/>
          <w:sz w:val="22"/>
        </w:rPr>
        <w:t xml:space="preserve"> (</w:t>
      </w:r>
      <w:proofErr w:type="spellStart"/>
      <w:r w:rsidR="008778CF">
        <w:rPr>
          <w:rFonts w:ascii="Arial" w:hAnsi="Arial" w:cs="Arial"/>
          <w:sz w:val="22"/>
        </w:rPr>
        <w:t>foar</w:t>
      </w:r>
      <w:proofErr w:type="spellEnd"/>
      <w:r w:rsidR="008778CF">
        <w:rPr>
          <w:rFonts w:ascii="Arial" w:hAnsi="Arial" w:cs="Arial"/>
          <w:sz w:val="22"/>
        </w:rPr>
        <w:t xml:space="preserve"> 11 </w:t>
      </w:r>
      <w:proofErr w:type="spellStart"/>
      <w:r w:rsidR="008778CF">
        <w:rPr>
          <w:rFonts w:ascii="Arial" w:hAnsi="Arial" w:cs="Arial"/>
          <w:sz w:val="22"/>
        </w:rPr>
        <w:t>oere</w:t>
      </w:r>
      <w:proofErr w:type="spellEnd"/>
      <w:r w:rsidR="008778CF">
        <w:rPr>
          <w:rFonts w:ascii="Arial" w:hAnsi="Arial" w:cs="Arial"/>
          <w:sz w:val="22"/>
        </w:rPr>
        <w:t xml:space="preserve">) op de </w:t>
      </w:r>
      <w:proofErr w:type="spellStart"/>
      <w:r w:rsidR="008778CF">
        <w:rPr>
          <w:rFonts w:ascii="Arial" w:hAnsi="Arial" w:cs="Arial"/>
          <w:sz w:val="22"/>
        </w:rPr>
        <w:t>pleats</w:t>
      </w:r>
      <w:proofErr w:type="spellEnd"/>
      <w:r w:rsidR="008778CF">
        <w:rPr>
          <w:rFonts w:ascii="Arial" w:hAnsi="Arial" w:cs="Arial"/>
          <w:sz w:val="22"/>
        </w:rPr>
        <w:t xml:space="preserve"> fan</w:t>
      </w:r>
      <w:r w:rsidR="004F2571">
        <w:rPr>
          <w:rFonts w:ascii="Arial" w:hAnsi="Arial" w:cs="Arial"/>
          <w:sz w:val="22"/>
        </w:rPr>
        <w:t xml:space="preserve"> </w:t>
      </w:r>
      <w:proofErr w:type="spellStart"/>
      <w:r w:rsidR="00684120">
        <w:rPr>
          <w:rFonts w:ascii="Arial" w:hAnsi="Arial" w:cs="Arial"/>
          <w:sz w:val="22"/>
        </w:rPr>
        <w:t>Sibe</w:t>
      </w:r>
      <w:proofErr w:type="spellEnd"/>
      <w:r w:rsidR="00684120">
        <w:rPr>
          <w:rFonts w:ascii="Arial" w:hAnsi="Arial" w:cs="Arial"/>
          <w:sz w:val="22"/>
        </w:rPr>
        <w:t xml:space="preserve"> </w:t>
      </w:r>
      <w:proofErr w:type="spellStart"/>
      <w:r w:rsidR="00684120">
        <w:rPr>
          <w:rFonts w:ascii="Arial" w:hAnsi="Arial" w:cs="Arial"/>
          <w:sz w:val="22"/>
        </w:rPr>
        <w:t>Swierstra</w:t>
      </w:r>
      <w:proofErr w:type="spellEnd"/>
      <w:r w:rsidR="004F2571">
        <w:rPr>
          <w:rFonts w:ascii="Arial" w:hAnsi="Arial" w:cs="Arial"/>
          <w:sz w:val="22"/>
        </w:rPr>
        <w:t xml:space="preserve"> (</w:t>
      </w:r>
      <w:proofErr w:type="spellStart"/>
      <w:r w:rsidR="008778CF">
        <w:rPr>
          <w:rFonts w:ascii="Arial" w:hAnsi="Arial" w:cs="Arial"/>
          <w:sz w:val="22"/>
        </w:rPr>
        <w:t>Dekemawei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r w:rsidR="00684120">
        <w:rPr>
          <w:rFonts w:ascii="Arial" w:hAnsi="Arial" w:cs="Arial"/>
          <w:sz w:val="22"/>
        </w:rPr>
        <w:t>4</w:t>
      </w:r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yn</w:t>
      </w:r>
      <w:proofErr w:type="spellEnd"/>
      <w:r w:rsidR="008778CF">
        <w:rPr>
          <w:rFonts w:ascii="Arial" w:hAnsi="Arial" w:cs="Arial"/>
          <w:sz w:val="22"/>
        </w:rPr>
        <w:t xml:space="preserve"> Weidum</w:t>
      </w:r>
      <w:r w:rsidR="004F2571">
        <w:rPr>
          <w:rFonts w:ascii="Arial" w:hAnsi="Arial" w:cs="Arial"/>
          <w:sz w:val="22"/>
        </w:rPr>
        <w:t xml:space="preserve">). </w:t>
      </w:r>
      <w:proofErr w:type="spellStart"/>
      <w:r w:rsidR="008778CF">
        <w:rPr>
          <w:rFonts w:ascii="Arial" w:hAnsi="Arial" w:cs="Arial"/>
          <w:sz w:val="22"/>
        </w:rPr>
        <w:t>Yn</w:t>
      </w:r>
      <w:proofErr w:type="spellEnd"/>
      <w:r w:rsidR="008778CF">
        <w:rPr>
          <w:rFonts w:ascii="Arial" w:hAnsi="Arial" w:cs="Arial"/>
          <w:sz w:val="22"/>
        </w:rPr>
        <w:t xml:space="preserve"> ‘e </w:t>
      </w:r>
      <w:proofErr w:type="spellStart"/>
      <w:r w:rsidR="008778CF">
        <w:rPr>
          <w:rFonts w:ascii="Arial" w:hAnsi="Arial" w:cs="Arial"/>
          <w:sz w:val="22"/>
        </w:rPr>
        <w:t>pleast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hingje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plaknambuor</w:t>
      </w:r>
      <w:r w:rsidR="004F2571">
        <w:rPr>
          <w:rFonts w:ascii="Arial" w:hAnsi="Arial" w:cs="Arial"/>
          <w:sz w:val="22"/>
        </w:rPr>
        <w:t>d</w:t>
      </w:r>
      <w:r w:rsidR="008778CF">
        <w:rPr>
          <w:rFonts w:ascii="Arial" w:hAnsi="Arial" w:cs="Arial"/>
          <w:sz w:val="22"/>
        </w:rPr>
        <w:t>sjes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w</w:t>
      </w:r>
      <w:r w:rsidR="004F2571">
        <w:rPr>
          <w:rFonts w:ascii="Arial" w:hAnsi="Arial" w:cs="Arial"/>
          <w:sz w:val="22"/>
        </w:rPr>
        <w:t>êr’t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4F2571">
        <w:rPr>
          <w:rFonts w:ascii="Arial" w:hAnsi="Arial" w:cs="Arial"/>
          <w:sz w:val="22"/>
        </w:rPr>
        <w:t>it</w:t>
      </w:r>
      <w:proofErr w:type="spellEnd"/>
      <w:r w:rsidR="004F2571">
        <w:rPr>
          <w:rFonts w:ascii="Arial" w:hAnsi="Arial" w:cs="Arial"/>
          <w:sz w:val="22"/>
        </w:rPr>
        <w:t xml:space="preserve"> </w:t>
      </w:r>
      <w:r w:rsidR="008778CF">
        <w:rPr>
          <w:rFonts w:ascii="Arial" w:hAnsi="Arial" w:cs="Arial"/>
          <w:sz w:val="22"/>
        </w:rPr>
        <w:t xml:space="preserve">sliepspul </w:t>
      </w:r>
      <w:proofErr w:type="spellStart"/>
      <w:r w:rsidR="008778CF">
        <w:rPr>
          <w:rFonts w:ascii="Arial" w:hAnsi="Arial" w:cs="Arial"/>
          <w:sz w:val="22"/>
        </w:rPr>
        <w:t>delsette</w:t>
      </w:r>
      <w:r w:rsidR="004F2571">
        <w:rPr>
          <w:rFonts w:ascii="Arial" w:hAnsi="Arial" w:cs="Arial"/>
          <w:sz w:val="22"/>
        </w:rPr>
        <w:t>n</w:t>
      </w:r>
      <w:proofErr w:type="spellEnd"/>
      <w:r w:rsidR="004F2571">
        <w:rPr>
          <w:rFonts w:ascii="Arial" w:hAnsi="Arial" w:cs="Arial"/>
          <w:sz w:val="22"/>
        </w:rPr>
        <w:t xml:space="preserve"> </w:t>
      </w:r>
      <w:proofErr w:type="spellStart"/>
      <w:r w:rsidR="004F2571">
        <w:rPr>
          <w:rFonts w:ascii="Arial" w:hAnsi="Arial" w:cs="Arial"/>
          <w:sz w:val="22"/>
        </w:rPr>
        <w:t>wurde</w:t>
      </w:r>
      <w:proofErr w:type="spellEnd"/>
      <w:r w:rsidR="008778CF">
        <w:rPr>
          <w:rFonts w:ascii="Arial" w:hAnsi="Arial" w:cs="Arial"/>
          <w:sz w:val="22"/>
        </w:rPr>
        <w:t xml:space="preserve"> kin.  </w:t>
      </w:r>
      <w:proofErr w:type="spellStart"/>
      <w:r w:rsidR="00A25EE7">
        <w:rPr>
          <w:rFonts w:ascii="Arial" w:hAnsi="Arial" w:cs="Arial"/>
          <w:sz w:val="22"/>
        </w:rPr>
        <w:t>Freed</w:t>
      </w:r>
      <w:proofErr w:type="spellEnd"/>
      <w:r w:rsidR="00684120">
        <w:rPr>
          <w:rFonts w:ascii="Arial" w:hAnsi="Arial" w:cs="Arial"/>
          <w:sz w:val="22"/>
        </w:rPr>
        <w:t xml:space="preserve"> </w:t>
      </w:r>
      <w:r w:rsidR="008778CF">
        <w:rPr>
          <w:rFonts w:ascii="Arial" w:hAnsi="Arial" w:cs="Arial"/>
          <w:sz w:val="22"/>
        </w:rPr>
        <w:t xml:space="preserve">te </w:t>
      </w:r>
      <w:proofErr w:type="spellStart"/>
      <w:r w:rsidR="008778CF">
        <w:rPr>
          <w:rFonts w:ascii="Arial" w:hAnsi="Arial" w:cs="Arial"/>
          <w:sz w:val="22"/>
        </w:rPr>
        <w:t>moarn</w:t>
      </w:r>
      <w:proofErr w:type="spellEnd"/>
      <w:r w:rsidR="008778CF">
        <w:rPr>
          <w:rFonts w:ascii="Arial" w:hAnsi="Arial" w:cs="Arial"/>
          <w:sz w:val="22"/>
        </w:rPr>
        <w:t xml:space="preserve"> fan 9.00 </w:t>
      </w:r>
      <w:proofErr w:type="spellStart"/>
      <w:r w:rsidR="008778CF">
        <w:rPr>
          <w:rFonts w:ascii="Arial" w:hAnsi="Arial" w:cs="Arial"/>
          <w:sz w:val="22"/>
        </w:rPr>
        <w:t>oere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ôf</w:t>
      </w:r>
      <w:proofErr w:type="spellEnd"/>
      <w:r w:rsidR="008778CF">
        <w:rPr>
          <w:rFonts w:ascii="Arial" w:hAnsi="Arial" w:cs="Arial"/>
          <w:sz w:val="22"/>
        </w:rPr>
        <w:t xml:space="preserve"> kin </w:t>
      </w:r>
      <w:proofErr w:type="spellStart"/>
      <w:r w:rsidR="008778CF">
        <w:rPr>
          <w:rFonts w:ascii="Arial" w:hAnsi="Arial" w:cs="Arial"/>
          <w:sz w:val="22"/>
        </w:rPr>
        <w:t>it</w:t>
      </w:r>
      <w:proofErr w:type="spellEnd"/>
      <w:r w:rsidR="008778CF">
        <w:rPr>
          <w:rFonts w:ascii="Arial" w:hAnsi="Arial" w:cs="Arial"/>
          <w:sz w:val="22"/>
        </w:rPr>
        <w:t xml:space="preserve"> spul </w:t>
      </w:r>
      <w:proofErr w:type="spellStart"/>
      <w:r w:rsidR="008778CF">
        <w:rPr>
          <w:rFonts w:ascii="Arial" w:hAnsi="Arial" w:cs="Arial"/>
          <w:sz w:val="22"/>
        </w:rPr>
        <w:t>wer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ophelle</w:t>
      </w:r>
      <w:proofErr w:type="spellEnd"/>
      <w:r w:rsidR="008778CF">
        <w:rPr>
          <w:rFonts w:ascii="Arial" w:hAnsi="Arial" w:cs="Arial"/>
          <w:sz w:val="22"/>
        </w:rPr>
        <w:t xml:space="preserve"> </w:t>
      </w:r>
      <w:proofErr w:type="spellStart"/>
      <w:r w:rsidR="008778CF">
        <w:rPr>
          <w:rFonts w:ascii="Arial" w:hAnsi="Arial" w:cs="Arial"/>
          <w:sz w:val="22"/>
        </w:rPr>
        <w:t>wurde</w:t>
      </w:r>
      <w:proofErr w:type="spellEnd"/>
      <w:r w:rsidR="008778CF">
        <w:rPr>
          <w:rFonts w:ascii="Arial" w:hAnsi="Arial" w:cs="Arial"/>
          <w:sz w:val="22"/>
        </w:rPr>
        <w:t>.</w:t>
      </w:r>
    </w:p>
    <w:p w14:paraId="3BEFBC78" w14:textId="7E5D10FC" w:rsidR="008778CF" w:rsidRDefault="008778CF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Besykje</w:t>
      </w:r>
      <w:proofErr w:type="spellEnd"/>
      <w:r w:rsidR="006C0444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safolle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mooglik</w:t>
      </w:r>
      <w:proofErr w:type="spellEnd"/>
      <w:r>
        <w:rPr>
          <w:rFonts w:ascii="Arial" w:hAnsi="Arial" w:cs="Arial"/>
          <w:sz w:val="22"/>
        </w:rPr>
        <w:t xml:space="preserve"> mei-</w:t>
      </w:r>
      <w:proofErr w:type="spellStart"/>
      <w:r>
        <w:rPr>
          <w:rFonts w:ascii="Arial" w:hAnsi="Arial" w:cs="Arial"/>
          <w:sz w:val="22"/>
        </w:rPr>
        <w:t>inoar</w:t>
      </w:r>
      <w:proofErr w:type="spellEnd"/>
      <w:r>
        <w:rPr>
          <w:rFonts w:ascii="Arial" w:hAnsi="Arial" w:cs="Arial"/>
          <w:sz w:val="22"/>
        </w:rPr>
        <w:t xml:space="preserve"> te </w:t>
      </w:r>
      <w:proofErr w:type="spellStart"/>
      <w:r>
        <w:rPr>
          <w:rFonts w:ascii="Arial" w:hAnsi="Arial" w:cs="Arial"/>
          <w:sz w:val="22"/>
        </w:rPr>
        <w:t>riiden</w:t>
      </w:r>
      <w:proofErr w:type="spellEnd"/>
      <w:r w:rsidR="006C0444">
        <w:rPr>
          <w:rFonts w:ascii="Arial" w:hAnsi="Arial" w:cs="Arial"/>
          <w:sz w:val="22"/>
        </w:rPr>
        <w:t xml:space="preserve">, sa </w:t>
      </w:r>
      <w:proofErr w:type="spellStart"/>
      <w:r w:rsidR="006C0444">
        <w:rPr>
          <w:rFonts w:ascii="Arial" w:hAnsi="Arial" w:cs="Arial"/>
          <w:sz w:val="22"/>
        </w:rPr>
        <w:t>tinke</w:t>
      </w:r>
      <w:proofErr w:type="spellEnd"/>
      <w:r w:rsidR="006C0444">
        <w:rPr>
          <w:rFonts w:ascii="Arial" w:hAnsi="Arial" w:cs="Arial"/>
          <w:sz w:val="22"/>
        </w:rPr>
        <w:t xml:space="preserve"> we mei </w:t>
      </w:r>
      <w:proofErr w:type="spellStart"/>
      <w:r w:rsidR="006C0444">
        <w:rPr>
          <w:rFonts w:ascii="Arial" w:hAnsi="Arial" w:cs="Arial"/>
          <w:sz w:val="22"/>
        </w:rPr>
        <w:t>syn</w:t>
      </w:r>
      <w:proofErr w:type="spellEnd"/>
      <w:r w:rsidR="006C0444">
        <w:rPr>
          <w:rFonts w:ascii="Arial" w:hAnsi="Arial" w:cs="Arial"/>
          <w:sz w:val="22"/>
        </w:rPr>
        <w:t xml:space="preserve"> allen om </w:t>
      </w:r>
      <w:proofErr w:type="spellStart"/>
      <w:r w:rsidR="006C0444">
        <w:rPr>
          <w:rFonts w:ascii="Arial" w:hAnsi="Arial" w:cs="Arial"/>
          <w:sz w:val="22"/>
        </w:rPr>
        <w:t>it</w:t>
      </w:r>
      <w:proofErr w:type="spellEnd"/>
      <w:r w:rsidR="006C0444">
        <w:rPr>
          <w:rFonts w:ascii="Arial" w:hAnsi="Arial" w:cs="Arial"/>
          <w:sz w:val="22"/>
        </w:rPr>
        <w:t xml:space="preserve"> </w:t>
      </w:r>
      <w:proofErr w:type="spellStart"/>
      <w:r w:rsidR="006C0444">
        <w:rPr>
          <w:rFonts w:ascii="Arial" w:hAnsi="Arial" w:cs="Arial"/>
          <w:sz w:val="22"/>
        </w:rPr>
        <w:t>miljeu</w:t>
      </w:r>
      <w:proofErr w:type="spellEnd"/>
      <w:r w:rsidR="006C0444">
        <w:rPr>
          <w:rFonts w:ascii="Arial" w:hAnsi="Arial" w:cs="Arial"/>
          <w:sz w:val="22"/>
        </w:rPr>
        <w:t>!</w:t>
      </w:r>
    </w:p>
    <w:p w14:paraId="771E1631" w14:textId="77777777" w:rsidR="001C38DD" w:rsidRDefault="001C38DD">
      <w:pPr>
        <w:rPr>
          <w:rFonts w:ascii="Arial" w:hAnsi="Arial" w:cs="Arial"/>
          <w:bCs/>
          <w:sz w:val="22"/>
        </w:rPr>
      </w:pPr>
    </w:p>
    <w:p w14:paraId="58464465" w14:textId="34CBED2D" w:rsidR="001C38DD" w:rsidRDefault="2E617085" w:rsidP="2E617085">
      <w:pPr>
        <w:rPr>
          <w:rFonts w:ascii="Arial" w:eastAsia="Arial" w:hAnsi="Arial" w:cs="Arial"/>
          <w:b/>
          <w:bCs/>
          <w:sz w:val="22"/>
          <w:szCs w:val="22"/>
        </w:rPr>
      </w:pPr>
      <w:r w:rsidRPr="2E617085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bern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kinne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dizze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jûn</w:t>
      </w:r>
      <w:proofErr w:type="spellEnd"/>
      <w:r w:rsidR="00141B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ferklaaid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komme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tidens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disko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. It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tema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is</w:t>
      </w:r>
      <w:r w:rsidR="002E77F5">
        <w:rPr>
          <w:rFonts w:ascii="Arial" w:eastAsia="Arial" w:hAnsi="Arial" w:cs="Arial"/>
          <w:sz w:val="22"/>
          <w:szCs w:val="22"/>
        </w:rPr>
        <w:t>:</w:t>
      </w:r>
      <w:r w:rsidRPr="2E61708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41BEE">
        <w:rPr>
          <w:rFonts w:ascii="Arial" w:eastAsia="Arial" w:hAnsi="Arial" w:cs="Arial"/>
          <w:sz w:val="22"/>
          <w:szCs w:val="22"/>
        </w:rPr>
        <w:t>Yn</w:t>
      </w:r>
      <w:proofErr w:type="spellEnd"/>
      <w:r w:rsidR="00141BEE">
        <w:rPr>
          <w:rFonts w:ascii="Arial" w:eastAsia="Arial" w:hAnsi="Arial" w:cs="Arial"/>
          <w:sz w:val="22"/>
          <w:szCs w:val="22"/>
        </w:rPr>
        <w:t xml:space="preserve"> ‘e </w:t>
      </w:r>
      <w:proofErr w:type="spellStart"/>
      <w:r w:rsidR="00141BEE">
        <w:rPr>
          <w:rFonts w:ascii="Arial" w:eastAsia="Arial" w:hAnsi="Arial" w:cs="Arial"/>
          <w:sz w:val="22"/>
          <w:szCs w:val="22"/>
        </w:rPr>
        <w:t>romte</w:t>
      </w:r>
      <w:proofErr w:type="spellEnd"/>
      <w:r w:rsidR="00141BEE">
        <w:rPr>
          <w:rFonts w:ascii="Arial" w:eastAsia="Arial" w:hAnsi="Arial" w:cs="Arial"/>
          <w:sz w:val="22"/>
          <w:szCs w:val="22"/>
        </w:rPr>
        <w:t>.</w:t>
      </w:r>
      <w:r w:rsidRPr="2E617085">
        <w:rPr>
          <w:rFonts w:ascii="Arial" w:eastAsia="Arial" w:hAnsi="Arial" w:cs="Arial"/>
          <w:sz w:val="22"/>
          <w:szCs w:val="22"/>
        </w:rPr>
        <w:t xml:space="preserve"> </w:t>
      </w:r>
    </w:p>
    <w:p w14:paraId="1ABAB46E" w14:textId="77777777" w:rsidR="001C38DD" w:rsidRPr="001C38DD" w:rsidRDefault="001C38DD">
      <w:pPr>
        <w:rPr>
          <w:rFonts w:ascii="Arial" w:hAnsi="Arial" w:cs="Arial"/>
          <w:b/>
          <w:bCs/>
          <w:sz w:val="22"/>
        </w:rPr>
      </w:pPr>
    </w:p>
    <w:p w14:paraId="07A89C5B" w14:textId="27AB9CC4" w:rsidR="008778CF" w:rsidRDefault="2E617085" w:rsidP="2E617085">
      <w:pPr>
        <w:rPr>
          <w:rFonts w:ascii="Arial" w:eastAsia="Arial" w:hAnsi="Arial" w:cs="Arial"/>
          <w:sz w:val="22"/>
          <w:szCs w:val="22"/>
        </w:rPr>
      </w:pPr>
      <w:r w:rsidRPr="2E617085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bern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sliepe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op in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pleats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>. L</w:t>
      </w:r>
      <w:r w:rsidRPr="2E617085">
        <w:rPr>
          <w:rFonts w:ascii="Arial" w:eastAsia="Arial" w:hAnsi="Arial" w:cs="Arial"/>
          <w:sz w:val="22"/>
          <w:szCs w:val="22"/>
        </w:rPr>
        <w:t>uchtbed/veldbed/</w:t>
      </w:r>
      <w:r w:rsidR="00585C1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85C13">
        <w:rPr>
          <w:rFonts w:ascii="Arial" w:eastAsia="Arial" w:hAnsi="Arial" w:cs="Arial"/>
          <w:sz w:val="22"/>
          <w:szCs w:val="22"/>
        </w:rPr>
        <w:t>esfh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. en in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tekken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>/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sliepsek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="002E77F5">
        <w:rPr>
          <w:rFonts w:ascii="Arial" w:eastAsia="Arial" w:hAnsi="Arial" w:cs="Arial"/>
          <w:sz w:val="22"/>
          <w:szCs w:val="22"/>
        </w:rPr>
        <w:t>kessen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is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winske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! </w:t>
      </w:r>
      <w:proofErr w:type="spellStart"/>
      <w:r w:rsidR="002E77F5">
        <w:rPr>
          <w:rFonts w:ascii="Arial" w:eastAsia="Arial" w:hAnsi="Arial" w:cs="Arial"/>
          <w:sz w:val="22"/>
          <w:szCs w:val="22"/>
        </w:rPr>
        <w:t>Ferjit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77F5">
        <w:rPr>
          <w:rFonts w:ascii="Arial" w:eastAsia="Arial" w:hAnsi="Arial" w:cs="Arial"/>
          <w:sz w:val="22"/>
          <w:szCs w:val="22"/>
        </w:rPr>
        <w:t>ek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 xml:space="preserve"> net in </w:t>
      </w:r>
      <w:proofErr w:type="spellStart"/>
      <w:r w:rsidR="002E77F5">
        <w:rPr>
          <w:rFonts w:ascii="Arial" w:eastAsia="Arial" w:hAnsi="Arial" w:cs="Arial"/>
          <w:sz w:val="22"/>
          <w:szCs w:val="22"/>
        </w:rPr>
        <w:t>luchtbêdpomp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>.</w:t>
      </w:r>
      <w:r w:rsidRPr="2E617085">
        <w:rPr>
          <w:rFonts w:ascii="Arial" w:eastAsia="Arial" w:hAnsi="Arial" w:cs="Arial"/>
          <w:sz w:val="22"/>
          <w:szCs w:val="22"/>
        </w:rPr>
        <w:t xml:space="preserve">  </w:t>
      </w:r>
    </w:p>
    <w:p w14:paraId="6A8311F8" w14:textId="6023EAD1" w:rsidR="008778CF" w:rsidRPr="002E77F5" w:rsidRDefault="008778CF">
      <w:pPr>
        <w:rPr>
          <w:rFonts w:ascii="Arial" w:hAnsi="Arial" w:cs="Arial"/>
          <w:sz w:val="22"/>
          <w:u w:val="single"/>
        </w:rPr>
      </w:pPr>
      <w:r w:rsidRPr="002E77F5">
        <w:rPr>
          <w:rFonts w:ascii="Arial" w:hAnsi="Arial" w:cs="Arial"/>
          <w:sz w:val="22"/>
          <w:u w:val="single"/>
        </w:rPr>
        <w:t xml:space="preserve">Board en bestek </w:t>
      </w:r>
      <w:proofErr w:type="spellStart"/>
      <w:r w:rsidR="002E77F5">
        <w:rPr>
          <w:rFonts w:ascii="Arial" w:hAnsi="Arial" w:cs="Arial"/>
          <w:sz w:val="22"/>
          <w:u w:val="single"/>
        </w:rPr>
        <w:t>moat</w:t>
      </w:r>
      <w:proofErr w:type="spellEnd"/>
      <w:r w:rsidR="002E77F5">
        <w:rPr>
          <w:rFonts w:ascii="Arial" w:hAnsi="Arial" w:cs="Arial"/>
          <w:sz w:val="22"/>
          <w:u w:val="single"/>
        </w:rPr>
        <w:t xml:space="preserve"> net</w:t>
      </w:r>
      <w:r w:rsidRPr="002E77F5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2E77F5">
        <w:rPr>
          <w:rFonts w:ascii="Arial" w:hAnsi="Arial" w:cs="Arial"/>
          <w:sz w:val="22"/>
          <w:u w:val="single"/>
        </w:rPr>
        <w:t>yn</w:t>
      </w:r>
      <w:proofErr w:type="spellEnd"/>
      <w:r w:rsidRPr="002E77F5">
        <w:rPr>
          <w:rFonts w:ascii="Arial" w:hAnsi="Arial" w:cs="Arial"/>
          <w:sz w:val="22"/>
          <w:u w:val="single"/>
        </w:rPr>
        <w:t xml:space="preserve"> de tas fan </w:t>
      </w:r>
      <w:proofErr w:type="spellStart"/>
      <w:r w:rsidRPr="002E77F5">
        <w:rPr>
          <w:rFonts w:ascii="Arial" w:hAnsi="Arial" w:cs="Arial"/>
          <w:sz w:val="22"/>
          <w:u w:val="single"/>
        </w:rPr>
        <w:t>it</w:t>
      </w:r>
      <w:proofErr w:type="spellEnd"/>
      <w:r w:rsidRPr="002E77F5">
        <w:rPr>
          <w:rFonts w:ascii="Arial" w:hAnsi="Arial" w:cs="Arial"/>
          <w:sz w:val="22"/>
          <w:u w:val="single"/>
        </w:rPr>
        <w:t xml:space="preserve"> sliepspul, mar </w:t>
      </w:r>
      <w:proofErr w:type="spellStart"/>
      <w:r w:rsidRPr="002E77F5">
        <w:rPr>
          <w:rFonts w:ascii="Arial" w:hAnsi="Arial" w:cs="Arial"/>
          <w:sz w:val="22"/>
          <w:u w:val="single"/>
        </w:rPr>
        <w:t>yn</w:t>
      </w:r>
      <w:proofErr w:type="spellEnd"/>
      <w:r w:rsidRPr="002E77F5">
        <w:rPr>
          <w:rFonts w:ascii="Arial" w:hAnsi="Arial" w:cs="Arial"/>
          <w:sz w:val="22"/>
          <w:u w:val="single"/>
        </w:rPr>
        <w:t xml:space="preserve"> de tas </w:t>
      </w:r>
      <w:proofErr w:type="spellStart"/>
      <w:r w:rsidRPr="002E77F5">
        <w:rPr>
          <w:rFonts w:ascii="Arial" w:hAnsi="Arial" w:cs="Arial"/>
          <w:sz w:val="22"/>
          <w:u w:val="single"/>
        </w:rPr>
        <w:t>foar</w:t>
      </w:r>
      <w:proofErr w:type="spellEnd"/>
      <w:r w:rsidRPr="002E77F5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2E77F5">
        <w:rPr>
          <w:rFonts w:ascii="Arial" w:hAnsi="Arial" w:cs="Arial"/>
          <w:sz w:val="22"/>
          <w:u w:val="single"/>
        </w:rPr>
        <w:t>oerdeis</w:t>
      </w:r>
      <w:proofErr w:type="spellEnd"/>
      <w:r w:rsidRPr="002E77F5">
        <w:rPr>
          <w:rFonts w:ascii="Arial" w:hAnsi="Arial" w:cs="Arial"/>
          <w:sz w:val="22"/>
          <w:u w:val="single"/>
        </w:rPr>
        <w:t>.</w:t>
      </w:r>
    </w:p>
    <w:p w14:paraId="415538CD" w14:textId="77777777" w:rsidR="008778CF" w:rsidRPr="002E77F5" w:rsidRDefault="008778CF">
      <w:pPr>
        <w:rPr>
          <w:rFonts w:ascii="Arial" w:hAnsi="Arial" w:cs="Arial"/>
          <w:sz w:val="22"/>
          <w:u w:val="single"/>
        </w:rPr>
      </w:pPr>
    </w:p>
    <w:p w14:paraId="7D70E4EA" w14:textId="48BB1C5E" w:rsidR="008778CF" w:rsidRDefault="2E617085" w:rsidP="2E617085">
      <w:pPr>
        <w:rPr>
          <w:rFonts w:ascii="Arial" w:eastAsia="Arial" w:hAnsi="Arial" w:cs="Arial"/>
          <w:sz w:val="22"/>
          <w:szCs w:val="22"/>
        </w:rPr>
      </w:pPr>
      <w:r w:rsidRPr="2E617085">
        <w:rPr>
          <w:rFonts w:ascii="Arial" w:eastAsia="Arial" w:hAnsi="Arial" w:cs="Arial"/>
          <w:sz w:val="22"/>
          <w:szCs w:val="22"/>
        </w:rPr>
        <w:t xml:space="preserve">As der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bern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binne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dy’t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net sliepen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bliuwe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wolle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we dat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graach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witte! </w:t>
      </w:r>
      <w:r w:rsidR="002E77F5">
        <w:rPr>
          <w:rFonts w:ascii="Arial" w:eastAsia="Arial" w:hAnsi="Arial" w:cs="Arial"/>
          <w:sz w:val="22"/>
          <w:szCs w:val="22"/>
        </w:rPr>
        <w:t>A</w:t>
      </w:r>
      <w:r w:rsidR="00684120">
        <w:rPr>
          <w:rFonts w:ascii="Arial" w:eastAsia="Arial" w:hAnsi="Arial" w:cs="Arial"/>
          <w:sz w:val="22"/>
          <w:szCs w:val="22"/>
        </w:rPr>
        <w:t xml:space="preserve">pp of </w:t>
      </w:r>
      <w:proofErr w:type="spellStart"/>
      <w:r w:rsidR="00684120">
        <w:rPr>
          <w:rFonts w:ascii="Arial" w:eastAsia="Arial" w:hAnsi="Arial" w:cs="Arial"/>
          <w:sz w:val="22"/>
          <w:szCs w:val="22"/>
        </w:rPr>
        <w:t>belje</w:t>
      </w:r>
      <w:proofErr w:type="spellEnd"/>
      <w:r w:rsidR="00684120">
        <w:rPr>
          <w:rFonts w:ascii="Arial" w:eastAsia="Arial" w:hAnsi="Arial" w:cs="Arial"/>
          <w:sz w:val="22"/>
          <w:szCs w:val="22"/>
        </w:rPr>
        <w:t xml:space="preserve"> dan efkes </w:t>
      </w:r>
      <w:proofErr w:type="spellStart"/>
      <w:r w:rsidR="00684120">
        <w:rPr>
          <w:rFonts w:ascii="Arial" w:eastAsia="Arial" w:hAnsi="Arial" w:cs="Arial"/>
          <w:sz w:val="22"/>
          <w:szCs w:val="22"/>
        </w:rPr>
        <w:t>nei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ûnderstean</w:t>
      </w:r>
      <w:r w:rsidR="002E77F5">
        <w:rPr>
          <w:rFonts w:ascii="Arial" w:eastAsia="Arial" w:hAnsi="Arial" w:cs="Arial"/>
          <w:sz w:val="22"/>
          <w:szCs w:val="22"/>
        </w:rPr>
        <w:t>d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nûm</w:t>
      </w:r>
      <w:r w:rsidR="00F65CDD">
        <w:rPr>
          <w:rFonts w:ascii="Arial" w:eastAsia="Arial" w:hAnsi="Arial" w:cs="Arial"/>
          <w:sz w:val="22"/>
          <w:szCs w:val="22"/>
        </w:rPr>
        <w:t>m</w:t>
      </w:r>
      <w:r w:rsidRPr="2E617085">
        <w:rPr>
          <w:rFonts w:ascii="Arial" w:eastAsia="Arial" w:hAnsi="Arial" w:cs="Arial"/>
          <w:sz w:val="22"/>
          <w:szCs w:val="22"/>
        </w:rPr>
        <w:t>er</w:t>
      </w:r>
      <w:proofErr w:type="spellEnd"/>
      <w:r w:rsidR="002E77F5">
        <w:rPr>
          <w:rFonts w:ascii="Arial" w:eastAsia="Arial" w:hAnsi="Arial" w:cs="Arial"/>
          <w:sz w:val="22"/>
          <w:szCs w:val="22"/>
        </w:rPr>
        <w:t>.</w:t>
      </w:r>
    </w:p>
    <w:p w14:paraId="6F0ADA0B" w14:textId="0630B0E7" w:rsidR="008778CF" w:rsidRDefault="2E617085" w:rsidP="2E617085">
      <w:pPr>
        <w:rPr>
          <w:rFonts w:ascii="Arial" w:eastAsia="Arial" w:hAnsi="Arial" w:cs="Arial"/>
          <w:sz w:val="22"/>
          <w:szCs w:val="22"/>
        </w:rPr>
      </w:pPr>
      <w:proofErr w:type="spellStart"/>
      <w:r w:rsidRPr="2E617085">
        <w:rPr>
          <w:rFonts w:ascii="Arial" w:eastAsia="Arial" w:hAnsi="Arial" w:cs="Arial"/>
          <w:sz w:val="22"/>
          <w:szCs w:val="22"/>
        </w:rPr>
        <w:t>Graach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op alle </w:t>
      </w:r>
      <w:r w:rsidR="00684120">
        <w:rPr>
          <w:rFonts w:ascii="Arial" w:eastAsia="Arial" w:hAnsi="Arial" w:cs="Arial"/>
          <w:sz w:val="22"/>
          <w:szCs w:val="22"/>
        </w:rPr>
        <w:t>spullen</w:t>
      </w:r>
      <w:r w:rsidRPr="2E617085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slieperij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, board en bestek,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esfh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.) </w:t>
      </w:r>
      <w:proofErr w:type="spellStart"/>
      <w:r w:rsidRPr="2E617085">
        <w:rPr>
          <w:rFonts w:ascii="Arial" w:eastAsia="Arial" w:hAnsi="Arial" w:cs="Arial"/>
          <w:sz w:val="22"/>
          <w:szCs w:val="22"/>
        </w:rPr>
        <w:t>dúdlik</w:t>
      </w:r>
      <w:proofErr w:type="spellEnd"/>
      <w:r w:rsidRPr="2E617085">
        <w:rPr>
          <w:rFonts w:ascii="Arial" w:eastAsia="Arial" w:hAnsi="Arial" w:cs="Arial"/>
          <w:sz w:val="22"/>
          <w:szCs w:val="22"/>
        </w:rPr>
        <w:t xml:space="preserve"> de NAMME!</w:t>
      </w:r>
    </w:p>
    <w:p w14:paraId="0E5BCDB6" w14:textId="77777777" w:rsidR="008778CF" w:rsidRDefault="008778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Alders </w:t>
      </w:r>
      <w:proofErr w:type="spellStart"/>
      <w:r>
        <w:rPr>
          <w:rFonts w:ascii="Arial" w:hAnsi="Arial" w:cs="Arial"/>
          <w:sz w:val="22"/>
        </w:rPr>
        <w:t>dy’t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spul </w:t>
      </w:r>
      <w:proofErr w:type="spellStart"/>
      <w:r>
        <w:rPr>
          <w:rFonts w:ascii="Arial" w:hAnsi="Arial" w:cs="Arial"/>
          <w:sz w:val="22"/>
        </w:rPr>
        <w:t>bringe</w:t>
      </w:r>
      <w:proofErr w:type="spellEnd"/>
      <w:r>
        <w:rPr>
          <w:rFonts w:ascii="Arial" w:hAnsi="Arial" w:cs="Arial"/>
          <w:sz w:val="22"/>
        </w:rPr>
        <w:t xml:space="preserve"> en </w:t>
      </w:r>
      <w:proofErr w:type="spellStart"/>
      <w:r>
        <w:rPr>
          <w:rFonts w:ascii="Arial" w:hAnsi="Arial" w:cs="Arial"/>
          <w:sz w:val="22"/>
        </w:rPr>
        <w:t>ophelje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Tige</w:t>
      </w:r>
      <w:proofErr w:type="spellEnd"/>
      <w:r>
        <w:rPr>
          <w:rFonts w:ascii="Arial" w:hAnsi="Arial" w:cs="Arial"/>
          <w:sz w:val="22"/>
        </w:rPr>
        <w:t xml:space="preserve"> tank!</w:t>
      </w:r>
    </w:p>
    <w:p w14:paraId="72EF8060" w14:textId="77777777" w:rsidR="008778CF" w:rsidRDefault="008778CF">
      <w:pPr>
        <w:rPr>
          <w:rFonts w:ascii="Arial" w:hAnsi="Arial" w:cs="Arial"/>
          <w:sz w:val="22"/>
        </w:rPr>
      </w:pPr>
    </w:p>
    <w:p w14:paraId="691CEB18" w14:textId="77777777" w:rsidR="008778CF" w:rsidRDefault="008778C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Dan noch efkes wat </w:t>
      </w:r>
      <w:proofErr w:type="spellStart"/>
      <w:r>
        <w:rPr>
          <w:rFonts w:ascii="Arial" w:hAnsi="Arial" w:cs="Arial"/>
          <w:b/>
          <w:bCs/>
          <w:sz w:val="22"/>
        </w:rPr>
        <w:t>oars</w:t>
      </w:r>
      <w:proofErr w:type="spellEnd"/>
      <w:r>
        <w:rPr>
          <w:rFonts w:ascii="Arial" w:hAnsi="Arial" w:cs="Arial"/>
          <w:b/>
          <w:bCs/>
          <w:sz w:val="22"/>
        </w:rPr>
        <w:t>:</w:t>
      </w:r>
    </w:p>
    <w:p w14:paraId="1573DA41" w14:textId="18253B3B" w:rsidR="008778CF" w:rsidRDefault="008778C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jo </w:t>
      </w:r>
      <w:proofErr w:type="spellStart"/>
      <w:r>
        <w:rPr>
          <w:rFonts w:ascii="Arial" w:hAnsi="Arial" w:cs="Arial"/>
          <w:sz w:val="22"/>
        </w:rPr>
        <w:t>bern</w:t>
      </w:r>
      <w:proofErr w:type="spellEnd"/>
      <w:r>
        <w:rPr>
          <w:rFonts w:ascii="Arial" w:hAnsi="Arial" w:cs="Arial"/>
          <w:sz w:val="22"/>
        </w:rPr>
        <w:t xml:space="preserve"> wat </w:t>
      </w:r>
      <w:proofErr w:type="spellStart"/>
      <w:r>
        <w:rPr>
          <w:rFonts w:ascii="Arial" w:hAnsi="Arial" w:cs="Arial"/>
          <w:sz w:val="22"/>
        </w:rPr>
        <w:t>kwyt</w:t>
      </w:r>
      <w:proofErr w:type="spellEnd"/>
      <w:r>
        <w:rPr>
          <w:rFonts w:ascii="Arial" w:hAnsi="Arial" w:cs="Arial"/>
          <w:sz w:val="22"/>
        </w:rPr>
        <w:t xml:space="preserve">, of hat der wat </w:t>
      </w:r>
      <w:proofErr w:type="spellStart"/>
      <w:r>
        <w:rPr>
          <w:rFonts w:ascii="Arial" w:hAnsi="Arial" w:cs="Arial"/>
          <w:sz w:val="22"/>
        </w:rPr>
        <w:t>lizze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litten</w:t>
      </w:r>
      <w:proofErr w:type="spellEnd"/>
      <w:r>
        <w:rPr>
          <w:rFonts w:ascii="Arial" w:hAnsi="Arial" w:cs="Arial"/>
          <w:sz w:val="22"/>
        </w:rPr>
        <w:t>? Dan is der</w:t>
      </w:r>
      <w:r w:rsidR="00CC65D3">
        <w:rPr>
          <w:rFonts w:ascii="Arial" w:hAnsi="Arial" w:cs="Arial"/>
          <w:sz w:val="22"/>
        </w:rPr>
        <w:t xml:space="preserve"> </w:t>
      </w:r>
      <w:proofErr w:type="spellStart"/>
      <w:r w:rsidR="002D60EF">
        <w:rPr>
          <w:rFonts w:ascii="Arial" w:hAnsi="Arial" w:cs="Arial"/>
          <w:sz w:val="22"/>
        </w:rPr>
        <w:t>freed</w:t>
      </w:r>
      <w:proofErr w:type="spellEnd"/>
      <w:r>
        <w:rPr>
          <w:rFonts w:ascii="Arial" w:hAnsi="Arial" w:cs="Arial"/>
          <w:sz w:val="22"/>
        </w:rPr>
        <w:t xml:space="preserve"> op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fjild</w:t>
      </w:r>
      <w:proofErr w:type="spellEnd"/>
      <w:r>
        <w:rPr>
          <w:rFonts w:ascii="Arial" w:hAnsi="Arial" w:cs="Arial"/>
          <w:sz w:val="22"/>
        </w:rPr>
        <w:t xml:space="preserve"> in sammelplak makke </w:t>
      </w:r>
      <w:proofErr w:type="spellStart"/>
      <w:r>
        <w:rPr>
          <w:rFonts w:ascii="Arial" w:hAnsi="Arial" w:cs="Arial"/>
          <w:sz w:val="22"/>
        </w:rPr>
        <w:t>foar</w:t>
      </w:r>
      <w:proofErr w:type="spellEnd"/>
      <w:r>
        <w:rPr>
          <w:rFonts w:ascii="Arial" w:hAnsi="Arial" w:cs="Arial"/>
          <w:sz w:val="22"/>
        </w:rPr>
        <w:t xml:space="preserve"> spul wat </w:t>
      </w:r>
      <w:proofErr w:type="spellStart"/>
      <w:r>
        <w:rPr>
          <w:rFonts w:ascii="Arial" w:hAnsi="Arial" w:cs="Arial"/>
          <w:sz w:val="22"/>
        </w:rPr>
        <w:t>lizzen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bleaun</w:t>
      </w:r>
      <w:proofErr w:type="spellEnd"/>
      <w:r>
        <w:rPr>
          <w:rFonts w:ascii="Arial" w:hAnsi="Arial" w:cs="Arial"/>
          <w:sz w:val="22"/>
        </w:rPr>
        <w:t xml:space="preserve"> is.</w:t>
      </w:r>
    </w:p>
    <w:p w14:paraId="18889D9F" w14:textId="77777777" w:rsidR="008778CF" w:rsidRDefault="008778CF">
      <w:pPr>
        <w:rPr>
          <w:rFonts w:ascii="Arial" w:hAnsi="Arial" w:cs="Arial"/>
          <w:sz w:val="22"/>
        </w:rPr>
      </w:pPr>
    </w:p>
    <w:p w14:paraId="4C13A478" w14:textId="77777777" w:rsidR="008778CF" w:rsidRDefault="008778CF">
      <w:pPr>
        <w:rPr>
          <w:rFonts w:ascii="Arial" w:hAnsi="Arial" w:cs="Arial"/>
          <w:sz w:val="22"/>
        </w:rPr>
      </w:pPr>
    </w:p>
    <w:p w14:paraId="289962EA" w14:textId="1AA2FCA2" w:rsidR="008778CF" w:rsidRDefault="001A1FE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Groetni</w:t>
      </w:r>
      <w:r w:rsidR="002E77F5">
        <w:rPr>
          <w:rFonts w:ascii="Arial" w:hAnsi="Arial" w:cs="Arial"/>
          <w:sz w:val="22"/>
        </w:rPr>
        <w:t>s</w:t>
      </w:r>
      <w:proofErr w:type="spellEnd"/>
      <w:r w:rsidR="002E77F5">
        <w:rPr>
          <w:rFonts w:ascii="Arial" w:hAnsi="Arial" w:cs="Arial"/>
          <w:sz w:val="22"/>
        </w:rPr>
        <w:t>,</w:t>
      </w:r>
    </w:p>
    <w:p w14:paraId="1F748440" w14:textId="77777777" w:rsidR="008778CF" w:rsidRDefault="008778CF">
      <w:pPr>
        <w:rPr>
          <w:rFonts w:ascii="Arial" w:hAnsi="Arial" w:cs="Arial"/>
          <w:sz w:val="22"/>
        </w:rPr>
      </w:pPr>
    </w:p>
    <w:p w14:paraId="54024B8A" w14:textId="2C97CDC9" w:rsidR="008778CF" w:rsidRDefault="00CC65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Marije Kalma </w:t>
      </w:r>
    </w:p>
    <w:p w14:paraId="7718C120" w14:textId="3062519C" w:rsidR="00FA5EC8" w:rsidRDefault="00FA5E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</w:t>
      </w:r>
      <w:r w:rsidR="001A1FEE">
        <w:rPr>
          <w:rFonts w:ascii="Arial" w:hAnsi="Arial" w:cs="Arial"/>
          <w:sz w:val="22"/>
        </w:rPr>
        <w:t>0</w:t>
      </w:r>
      <w:r w:rsidR="00CC65D3">
        <w:rPr>
          <w:rFonts w:ascii="Arial" w:hAnsi="Arial" w:cs="Arial"/>
          <w:sz w:val="22"/>
        </w:rPr>
        <w:t>6-39312082</w:t>
      </w:r>
    </w:p>
    <w:sectPr w:rsidR="00FA5EC8" w:rsidSect="0070250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2A9"/>
    <w:multiLevelType w:val="hybridMultilevel"/>
    <w:tmpl w:val="BCB6323E"/>
    <w:lvl w:ilvl="0" w:tplc="8E2829F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59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8"/>
    <w:rsid w:val="000F5572"/>
    <w:rsid w:val="001240AF"/>
    <w:rsid w:val="00141BEE"/>
    <w:rsid w:val="001960B9"/>
    <w:rsid w:val="001A1FEE"/>
    <w:rsid w:val="001C38DD"/>
    <w:rsid w:val="002214FC"/>
    <w:rsid w:val="002C0723"/>
    <w:rsid w:val="002D60EF"/>
    <w:rsid w:val="002E77F5"/>
    <w:rsid w:val="00336D45"/>
    <w:rsid w:val="0048309B"/>
    <w:rsid w:val="004B6AEA"/>
    <w:rsid w:val="004F2571"/>
    <w:rsid w:val="00585C13"/>
    <w:rsid w:val="005A6E1C"/>
    <w:rsid w:val="0061032D"/>
    <w:rsid w:val="00684120"/>
    <w:rsid w:val="006C0444"/>
    <w:rsid w:val="00702507"/>
    <w:rsid w:val="00802CAA"/>
    <w:rsid w:val="00807C75"/>
    <w:rsid w:val="008778CF"/>
    <w:rsid w:val="008849B6"/>
    <w:rsid w:val="0090037E"/>
    <w:rsid w:val="009D0EFB"/>
    <w:rsid w:val="00A0261E"/>
    <w:rsid w:val="00A230D5"/>
    <w:rsid w:val="00A25EE7"/>
    <w:rsid w:val="00A45BE4"/>
    <w:rsid w:val="00B94E1D"/>
    <w:rsid w:val="00C36818"/>
    <w:rsid w:val="00C63F1D"/>
    <w:rsid w:val="00CB124C"/>
    <w:rsid w:val="00CC375E"/>
    <w:rsid w:val="00CC65D3"/>
    <w:rsid w:val="00D872B2"/>
    <w:rsid w:val="00E36BF4"/>
    <w:rsid w:val="00E96A22"/>
    <w:rsid w:val="00ED2927"/>
    <w:rsid w:val="00EE0DC5"/>
    <w:rsid w:val="00F65CDD"/>
    <w:rsid w:val="00F75CCE"/>
    <w:rsid w:val="00F87ACE"/>
    <w:rsid w:val="00FA5AE1"/>
    <w:rsid w:val="00FA5EC8"/>
    <w:rsid w:val="00FD0692"/>
    <w:rsid w:val="2E61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50D15"/>
  <w15:docId w15:val="{EEF82034-5B23-4CE8-87B0-8E77925F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50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702507"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sid w:val="00702507"/>
    <w:pPr>
      <w:jc w:val="right"/>
    </w:pPr>
    <w:rPr>
      <w:rFonts w:ascii="Arial" w:hAnsi="Arial" w:cs="Arial"/>
      <w:b/>
      <w:bCs/>
      <w:sz w:val="18"/>
    </w:rPr>
  </w:style>
  <w:style w:type="paragraph" w:styleId="Plattetekst">
    <w:name w:val="Body Text"/>
    <w:basedOn w:val="Standaard"/>
    <w:semiHidden/>
    <w:rsid w:val="00702507"/>
    <w:rPr>
      <w:rFonts w:ascii="Arial" w:hAnsi="Arial" w:cs="Arial"/>
      <w:color w:val="FF0000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5C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5CC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5CC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5C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5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Margrietje</dc:creator>
  <cp:lastModifiedBy>Marije Kalma</cp:lastModifiedBy>
  <cp:revision>13</cp:revision>
  <dcterms:created xsi:type="dcterms:W3CDTF">2023-07-11T14:59:00Z</dcterms:created>
  <dcterms:modified xsi:type="dcterms:W3CDTF">2023-07-12T14:41:00Z</dcterms:modified>
</cp:coreProperties>
</file>